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7" w:rsidRDefault="00C26B2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2"/>
        </w:rPr>
      </w:pPr>
    </w:p>
    <w:p w:rsidR="00E940C3" w:rsidRDefault="00453D6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b/>
          <w:i/>
          <w:noProof/>
          <w:sz w:val="22"/>
        </w:rPr>
        <w:drawing>
          <wp:inline distT="0" distB="0" distL="0" distR="0">
            <wp:extent cx="6635750" cy="9309100"/>
            <wp:effectExtent l="19050" t="0" r="0" b="0"/>
            <wp:docPr id="1" name="Рисунок 0" descr="Пр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В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C3" w:rsidRDefault="00E940C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E940C3" w:rsidRPr="00E940C3" w:rsidRDefault="00E940C3" w:rsidP="00E940C3">
      <w:pPr>
        <w:pStyle w:val="a3"/>
        <w:ind w:left="0" w:firstLine="0"/>
        <w:jc w:val="left"/>
      </w:pPr>
      <w:r w:rsidRPr="00E940C3">
        <w:t>Содержание</w:t>
      </w:r>
    </w:p>
    <w:p w:rsidR="00E940C3" w:rsidRPr="00E940C3" w:rsidRDefault="00E940C3" w:rsidP="00E940C3">
      <w:pPr>
        <w:pStyle w:val="Heading1"/>
        <w:numPr>
          <w:ilvl w:val="0"/>
          <w:numId w:val="13"/>
        </w:numPr>
        <w:tabs>
          <w:tab w:val="left" w:pos="651"/>
        </w:tabs>
        <w:spacing w:before="0" w:line="480" w:lineRule="auto"/>
        <w:ind w:right="382"/>
        <w:rPr>
          <w:b w:val="0"/>
          <w:sz w:val="24"/>
          <w:szCs w:val="24"/>
        </w:rPr>
      </w:pPr>
      <w:r w:rsidRPr="00E940C3">
        <w:rPr>
          <w:b w:val="0"/>
          <w:spacing w:val="-2"/>
          <w:sz w:val="24"/>
          <w:szCs w:val="24"/>
        </w:rPr>
        <w:t>ОСОБЕННОСТИ</w:t>
      </w:r>
      <w:r w:rsidRPr="00E940C3">
        <w:rPr>
          <w:b w:val="0"/>
          <w:spacing w:val="-15"/>
          <w:sz w:val="24"/>
          <w:szCs w:val="24"/>
        </w:rPr>
        <w:t xml:space="preserve"> </w:t>
      </w:r>
      <w:r w:rsidRPr="00E940C3">
        <w:rPr>
          <w:b w:val="0"/>
          <w:spacing w:val="-1"/>
          <w:sz w:val="24"/>
          <w:szCs w:val="24"/>
        </w:rPr>
        <w:t>ОРГАНИЗУЕМОГО</w:t>
      </w:r>
      <w:r w:rsidRPr="00E940C3">
        <w:rPr>
          <w:b w:val="0"/>
          <w:spacing w:val="-14"/>
          <w:sz w:val="24"/>
          <w:szCs w:val="24"/>
        </w:rPr>
        <w:t xml:space="preserve"> </w:t>
      </w:r>
      <w:r w:rsidRPr="00E940C3">
        <w:rPr>
          <w:b w:val="0"/>
          <w:spacing w:val="-1"/>
          <w:sz w:val="24"/>
          <w:szCs w:val="24"/>
        </w:rPr>
        <w:t>В</w:t>
      </w:r>
      <w:r w:rsidRPr="00E940C3">
        <w:rPr>
          <w:b w:val="0"/>
          <w:spacing w:val="-16"/>
          <w:sz w:val="24"/>
          <w:szCs w:val="24"/>
        </w:rPr>
        <w:t xml:space="preserve"> </w:t>
      </w:r>
      <w:r w:rsidRPr="00E940C3">
        <w:rPr>
          <w:b w:val="0"/>
          <w:spacing w:val="-1"/>
          <w:sz w:val="24"/>
          <w:szCs w:val="24"/>
        </w:rPr>
        <w:t>ШКОЛЕ</w:t>
      </w:r>
      <w:r w:rsidRPr="00E940C3">
        <w:rPr>
          <w:b w:val="0"/>
          <w:spacing w:val="-14"/>
          <w:sz w:val="24"/>
          <w:szCs w:val="24"/>
        </w:rPr>
        <w:t xml:space="preserve"> </w:t>
      </w:r>
      <w:r w:rsidRPr="00E940C3">
        <w:rPr>
          <w:b w:val="0"/>
          <w:spacing w:val="-1"/>
          <w:sz w:val="24"/>
          <w:szCs w:val="24"/>
        </w:rPr>
        <w:t>ВОСПИТАТЕЛЬНОГО</w:t>
      </w:r>
      <w:r w:rsidRPr="00E940C3">
        <w:rPr>
          <w:b w:val="0"/>
          <w:spacing w:val="-67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ПРОЦЕССА</w:t>
      </w:r>
    </w:p>
    <w:p w:rsidR="00E940C3" w:rsidRPr="00E940C3" w:rsidRDefault="00E940C3" w:rsidP="00E940C3">
      <w:pPr>
        <w:pStyle w:val="Heading1"/>
        <w:numPr>
          <w:ilvl w:val="0"/>
          <w:numId w:val="13"/>
        </w:numPr>
        <w:tabs>
          <w:tab w:val="left" w:pos="3154"/>
        </w:tabs>
        <w:spacing w:before="1" w:line="480" w:lineRule="auto"/>
        <w:rPr>
          <w:b w:val="0"/>
          <w:sz w:val="24"/>
          <w:szCs w:val="24"/>
        </w:rPr>
      </w:pPr>
      <w:r w:rsidRPr="00E940C3">
        <w:rPr>
          <w:b w:val="0"/>
          <w:sz w:val="24"/>
          <w:szCs w:val="24"/>
        </w:rPr>
        <w:t>ЦЕЛЬ</w:t>
      </w:r>
      <w:r w:rsidRPr="00E940C3">
        <w:rPr>
          <w:b w:val="0"/>
          <w:spacing w:val="-15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И</w:t>
      </w:r>
      <w:r w:rsidRPr="00E940C3">
        <w:rPr>
          <w:b w:val="0"/>
          <w:spacing w:val="-14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ЗАДАЧИ</w:t>
      </w:r>
      <w:r w:rsidRPr="00E940C3">
        <w:rPr>
          <w:b w:val="0"/>
          <w:spacing w:val="-14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ВОСПИТАНИЯ</w:t>
      </w:r>
    </w:p>
    <w:p w:rsidR="00E940C3" w:rsidRPr="00E940C3" w:rsidRDefault="00E940C3" w:rsidP="00E940C3">
      <w:pPr>
        <w:pStyle w:val="Heading1"/>
        <w:numPr>
          <w:ilvl w:val="0"/>
          <w:numId w:val="13"/>
        </w:numPr>
        <w:tabs>
          <w:tab w:val="left" w:pos="651"/>
        </w:tabs>
        <w:spacing w:before="0" w:line="480" w:lineRule="auto"/>
        <w:ind w:right="382"/>
        <w:rPr>
          <w:b w:val="0"/>
          <w:sz w:val="24"/>
          <w:szCs w:val="24"/>
        </w:rPr>
      </w:pPr>
      <w:r w:rsidRPr="00E940C3">
        <w:rPr>
          <w:b w:val="0"/>
          <w:sz w:val="24"/>
          <w:szCs w:val="24"/>
        </w:rPr>
        <w:t>ВИДЫ,</w:t>
      </w:r>
      <w:r w:rsidRPr="00E940C3">
        <w:rPr>
          <w:b w:val="0"/>
          <w:spacing w:val="-8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ФОРМЫ</w:t>
      </w:r>
      <w:r w:rsidRPr="00E940C3">
        <w:rPr>
          <w:b w:val="0"/>
          <w:spacing w:val="-6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И</w:t>
      </w:r>
      <w:r w:rsidRPr="00E940C3">
        <w:rPr>
          <w:b w:val="0"/>
          <w:spacing w:val="-6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СОДЕРЖАНИЕ</w:t>
      </w:r>
      <w:r w:rsidRPr="00E940C3">
        <w:rPr>
          <w:b w:val="0"/>
          <w:spacing w:val="-9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ДЕЯТЕЛЬНОСТИ</w:t>
      </w:r>
    </w:p>
    <w:p w:rsidR="00E940C3" w:rsidRPr="00E940C3" w:rsidRDefault="00E940C3" w:rsidP="00E940C3">
      <w:pPr>
        <w:pStyle w:val="Heading1"/>
        <w:numPr>
          <w:ilvl w:val="0"/>
          <w:numId w:val="13"/>
        </w:numPr>
        <w:tabs>
          <w:tab w:val="left" w:pos="2199"/>
        </w:tabs>
        <w:spacing w:before="0" w:line="480" w:lineRule="auto"/>
        <w:ind w:right="1928"/>
        <w:rPr>
          <w:b w:val="0"/>
          <w:sz w:val="24"/>
          <w:szCs w:val="24"/>
        </w:rPr>
      </w:pPr>
      <w:r w:rsidRPr="00E940C3">
        <w:rPr>
          <w:b w:val="0"/>
          <w:spacing w:val="-2"/>
          <w:sz w:val="24"/>
          <w:szCs w:val="24"/>
        </w:rPr>
        <w:t>ОСНОВНЫЕ</w:t>
      </w:r>
      <w:r w:rsidRPr="00E940C3">
        <w:rPr>
          <w:b w:val="0"/>
          <w:spacing w:val="-12"/>
          <w:sz w:val="24"/>
          <w:szCs w:val="24"/>
        </w:rPr>
        <w:t xml:space="preserve"> </w:t>
      </w:r>
      <w:r w:rsidRPr="00E940C3">
        <w:rPr>
          <w:b w:val="0"/>
          <w:spacing w:val="-2"/>
          <w:sz w:val="24"/>
          <w:szCs w:val="24"/>
        </w:rPr>
        <w:t>НАПРАВЛЕНИЯ</w:t>
      </w:r>
      <w:r w:rsidRPr="00E940C3">
        <w:rPr>
          <w:b w:val="0"/>
          <w:spacing w:val="-13"/>
          <w:sz w:val="24"/>
          <w:szCs w:val="24"/>
        </w:rPr>
        <w:t xml:space="preserve"> </w:t>
      </w:r>
      <w:r w:rsidRPr="00E940C3">
        <w:rPr>
          <w:b w:val="0"/>
          <w:spacing w:val="-1"/>
          <w:sz w:val="24"/>
          <w:szCs w:val="24"/>
        </w:rPr>
        <w:t>САМОАНАЛИЗА</w:t>
      </w:r>
      <w:r w:rsidRPr="00E940C3">
        <w:rPr>
          <w:b w:val="0"/>
          <w:spacing w:val="-67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ВОСПИТАТЕЛЬНОЙ</w:t>
      </w:r>
      <w:r w:rsidRPr="00E940C3">
        <w:rPr>
          <w:b w:val="0"/>
          <w:spacing w:val="-5"/>
          <w:sz w:val="24"/>
          <w:szCs w:val="24"/>
        </w:rPr>
        <w:t xml:space="preserve"> </w:t>
      </w:r>
      <w:r w:rsidRPr="00E940C3">
        <w:rPr>
          <w:b w:val="0"/>
          <w:sz w:val="24"/>
          <w:szCs w:val="24"/>
        </w:rPr>
        <w:t>РАБОТЫ</w:t>
      </w:r>
    </w:p>
    <w:p w:rsidR="00E940C3" w:rsidRPr="00E940C3" w:rsidRDefault="00E940C3" w:rsidP="00E940C3">
      <w:pPr>
        <w:pStyle w:val="a7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E940C3">
        <w:rPr>
          <w:sz w:val="24"/>
          <w:szCs w:val="24"/>
        </w:rPr>
        <w:t>СОДЕРЖАНИЕ  И  ФОРМЫ  ВОСПИТАТЕЛЬНОЙ  РАБОТЫ</w:t>
      </w:r>
    </w:p>
    <w:p w:rsidR="00E940C3" w:rsidRPr="00E940C3" w:rsidRDefault="00E940C3" w:rsidP="00E940C3">
      <w:pPr>
        <w:pStyle w:val="a7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E940C3">
        <w:rPr>
          <w:sz w:val="24"/>
          <w:szCs w:val="24"/>
        </w:rPr>
        <w:t>КАЛЕНДАРЬ ВОСПИТАНИЯ</w:t>
      </w:r>
    </w:p>
    <w:p w:rsidR="00E940C3" w:rsidRPr="00E940C3" w:rsidRDefault="00E940C3" w:rsidP="00E940C3">
      <w:pPr>
        <w:pStyle w:val="Heading1"/>
        <w:tabs>
          <w:tab w:val="left" w:pos="651"/>
        </w:tabs>
        <w:spacing w:before="0" w:line="336" w:lineRule="auto"/>
        <w:ind w:left="511" w:right="382" w:firstLine="0"/>
        <w:rPr>
          <w:b w:val="0"/>
          <w:sz w:val="24"/>
          <w:szCs w:val="24"/>
        </w:rPr>
      </w:pPr>
    </w:p>
    <w:p w:rsidR="00E940C3" w:rsidRPr="00127E8D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Pr="00127E8D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Pr="00127E8D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Pr="00127E8D" w:rsidRDefault="00E940C3" w:rsidP="00E940C3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E940C3" w:rsidRPr="00127E8D" w:rsidRDefault="00E940C3" w:rsidP="00E940C3">
      <w:pPr>
        <w:pStyle w:val="Heading1"/>
        <w:numPr>
          <w:ilvl w:val="0"/>
          <w:numId w:val="11"/>
        </w:numPr>
        <w:tabs>
          <w:tab w:val="left" w:pos="651"/>
        </w:tabs>
        <w:spacing w:before="0" w:line="336" w:lineRule="auto"/>
        <w:ind w:right="382" w:hanging="4045"/>
        <w:jc w:val="left"/>
        <w:rPr>
          <w:sz w:val="24"/>
          <w:szCs w:val="24"/>
        </w:rPr>
      </w:pPr>
      <w:r w:rsidRPr="00127E8D">
        <w:rPr>
          <w:spacing w:val="-2"/>
          <w:sz w:val="24"/>
          <w:szCs w:val="24"/>
        </w:rPr>
        <w:t>ОСОБЕННОСТИ</w:t>
      </w:r>
      <w:r w:rsidRPr="00127E8D">
        <w:rPr>
          <w:spacing w:val="-15"/>
          <w:sz w:val="24"/>
          <w:szCs w:val="24"/>
        </w:rPr>
        <w:t xml:space="preserve"> </w:t>
      </w:r>
      <w:r w:rsidRPr="00127E8D">
        <w:rPr>
          <w:spacing w:val="-1"/>
          <w:sz w:val="24"/>
          <w:szCs w:val="24"/>
        </w:rPr>
        <w:t>ОРГАНИЗУЕМОГО</w:t>
      </w:r>
      <w:r w:rsidRPr="00127E8D">
        <w:rPr>
          <w:spacing w:val="-14"/>
          <w:sz w:val="24"/>
          <w:szCs w:val="24"/>
        </w:rPr>
        <w:t xml:space="preserve"> </w:t>
      </w:r>
      <w:r w:rsidRPr="00127E8D">
        <w:rPr>
          <w:spacing w:val="-1"/>
          <w:sz w:val="24"/>
          <w:szCs w:val="24"/>
        </w:rPr>
        <w:t>В</w:t>
      </w:r>
      <w:r w:rsidRPr="00127E8D">
        <w:rPr>
          <w:spacing w:val="-16"/>
          <w:sz w:val="24"/>
          <w:szCs w:val="24"/>
        </w:rPr>
        <w:t xml:space="preserve"> </w:t>
      </w:r>
      <w:r w:rsidRPr="00127E8D">
        <w:rPr>
          <w:spacing w:val="-1"/>
          <w:sz w:val="24"/>
          <w:szCs w:val="24"/>
        </w:rPr>
        <w:t>ШКОЛЕ</w:t>
      </w:r>
      <w:r w:rsidRPr="00127E8D">
        <w:rPr>
          <w:spacing w:val="-14"/>
          <w:sz w:val="24"/>
          <w:szCs w:val="24"/>
        </w:rPr>
        <w:t xml:space="preserve"> </w:t>
      </w:r>
      <w:r w:rsidRPr="00127E8D">
        <w:rPr>
          <w:spacing w:val="-1"/>
          <w:sz w:val="24"/>
          <w:szCs w:val="24"/>
        </w:rPr>
        <w:t>ВОСПИТАТЕЛЬНОГО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ПРОЦЕССА</w:t>
      </w:r>
    </w:p>
    <w:p w:rsidR="00E940C3" w:rsidRPr="00127E8D" w:rsidRDefault="00E940C3" w:rsidP="00E940C3">
      <w:pPr>
        <w:pStyle w:val="a3"/>
        <w:spacing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 xml:space="preserve">Процесс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воспитания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     МБОУ Широко-Атаманской ООШ основывается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на   </w:t>
      </w:r>
      <w:r w:rsidRPr="00127E8D">
        <w:rPr>
          <w:spacing w:val="63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следующих    </w:t>
      </w:r>
      <w:r w:rsidRPr="00127E8D">
        <w:rPr>
          <w:spacing w:val="60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принципах    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взаимодействия    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педагогических    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обучающихся: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неукоснительное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соблюдение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законности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семьи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соблюдения конфиденциальности информации об обучающемся и семье, приоритета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безопасности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нахождении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образовательной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организации;</w:t>
      </w:r>
    </w:p>
    <w:p w:rsidR="00E940C3" w:rsidRPr="00127E8D" w:rsidRDefault="00E940C3" w:rsidP="00E940C3">
      <w:pPr>
        <w:pStyle w:val="a3"/>
        <w:spacing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ориентир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психологически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комфортной среды для каждого обучающегося и взрослого, без которой невозможно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конструктивное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взаимодействие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работников;</w:t>
      </w:r>
    </w:p>
    <w:p w:rsidR="00E940C3" w:rsidRPr="00127E8D" w:rsidRDefault="00E940C3" w:rsidP="00E940C3">
      <w:pPr>
        <w:pStyle w:val="a3"/>
        <w:spacing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реализация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процесса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 главным образом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 создание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 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детско-взрослых    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общностей,     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которые     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бы     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объединяли     </w:t>
      </w:r>
      <w:r w:rsidRPr="00127E8D">
        <w:rPr>
          <w:spacing w:val="6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яркими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содержательными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событиями,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позитивными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эмоциями 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доверительными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отношениями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другу;</w:t>
      </w:r>
    </w:p>
    <w:p w:rsidR="00E940C3" w:rsidRPr="00127E8D" w:rsidRDefault="00E940C3" w:rsidP="00E940C3">
      <w:pPr>
        <w:pStyle w:val="a3"/>
        <w:spacing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t>организация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предмета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совместной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заботы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взрослых,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обучающихся;</w:t>
      </w:r>
    </w:p>
    <w:p w:rsidR="00E940C3" w:rsidRPr="00127E8D" w:rsidRDefault="00E940C3" w:rsidP="00E940C3">
      <w:pPr>
        <w:pStyle w:val="a3"/>
        <w:spacing w:line="333" w:lineRule="auto"/>
        <w:ind w:right="132"/>
        <w:rPr>
          <w:sz w:val="24"/>
          <w:szCs w:val="24"/>
        </w:rPr>
      </w:pPr>
      <w:r w:rsidRPr="00127E8D">
        <w:rPr>
          <w:sz w:val="24"/>
          <w:szCs w:val="24"/>
        </w:rPr>
        <w:t>системность, целесообразность и нешаблонность воспитания как условия 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эффективности.</w:t>
      </w:r>
    </w:p>
    <w:p w:rsidR="00E940C3" w:rsidRPr="00127E8D" w:rsidRDefault="00E940C3" w:rsidP="00E940C3">
      <w:pPr>
        <w:pStyle w:val="a3"/>
        <w:spacing w:before="2" w:line="336" w:lineRule="auto"/>
        <w:ind w:right="134"/>
        <w:rPr>
          <w:sz w:val="24"/>
          <w:szCs w:val="24"/>
        </w:rPr>
      </w:pPr>
      <w:r w:rsidRPr="00127E8D">
        <w:rPr>
          <w:color w:val="000009"/>
          <w:sz w:val="24"/>
          <w:szCs w:val="24"/>
        </w:rPr>
        <w:t>Основными традициями воспитания в образовательной организации являются</w:t>
      </w:r>
      <w:r w:rsidRPr="00127E8D">
        <w:rPr>
          <w:color w:val="000009"/>
          <w:spacing w:val="1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следующие</w:t>
      </w:r>
      <w:r w:rsidRPr="00127E8D">
        <w:rPr>
          <w:sz w:val="24"/>
          <w:szCs w:val="24"/>
        </w:rPr>
        <w:t>:</w:t>
      </w:r>
    </w:p>
    <w:p w:rsidR="00E940C3" w:rsidRPr="00127E8D" w:rsidRDefault="00E940C3" w:rsidP="00E940C3">
      <w:pPr>
        <w:pStyle w:val="a3"/>
        <w:spacing w:before="1"/>
        <w:ind w:left="821" w:firstLine="0"/>
        <w:rPr>
          <w:sz w:val="24"/>
          <w:szCs w:val="24"/>
        </w:rPr>
      </w:pPr>
      <w:r w:rsidRPr="00127E8D">
        <w:rPr>
          <w:color w:val="000009"/>
          <w:sz w:val="24"/>
          <w:szCs w:val="24"/>
        </w:rPr>
        <w:t>стержнем</w:t>
      </w:r>
      <w:r w:rsidRPr="00127E8D">
        <w:rPr>
          <w:color w:val="000009"/>
          <w:spacing w:val="25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годового</w:t>
      </w:r>
      <w:r w:rsidRPr="00127E8D">
        <w:rPr>
          <w:color w:val="000009"/>
          <w:spacing w:val="26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цикла</w:t>
      </w:r>
      <w:r w:rsidRPr="00127E8D">
        <w:rPr>
          <w:color w:val="000009"/>
          <w:spacing w:val="25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воспитательной</w:t>
      </w:r>
      <w:r w:rsidRPr="00127E8D">
        <w:rPr>
          <w:color w:val="000009"/>
          <w:spacing w:val="25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работы</w:t>
      </w:r>
      <w:r w:rsidRPr="00127E8D">
        <w:rPr>
          <w:color w:val="000009"/>
          <w:spacing w:val="28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школы</w:t>
      </w:r>
      <w:r w:rsidRPr="00127E8D">
        <w:rPr>
          <w:color w:val="000009"/>
          <w:spacing w:val="28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являются</w:t>
      </w:r>
      <w:r w:rsidRPr="00127E8D">
        <w:rPr>
          <w:color w:val="000009"/>
          <w:spacing w:val="27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ключевые</w:t>
      </w:r>
    </w:p>
    <w:p w:rsidR="00E940C3" w:rsidRPr="00127E8D" w:rsidRDefault="00E940C3" w:rsidP="00E940C3">
      <w:pPr>
        <w:rPr>
          <w:rFonts w:ascii="Times New Roman" w:hAnsi="Times New Roman" w:cs="Times New Roman"/>
          <w:sz w:val="24"/>
          <w:szCs w:val="24"/>
        </w:rPr>
        <w:sectPr w:rsidR="00E940C3" w:rsidRPr="00127E8D">
          <w:headerReference w:type="default" r:id="rId9"/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30" w:firstLine="0"/>
        <w:rPr>
          <w:sz w:val="24"/>
          <w:szCs w:val="24"/>
        </w:rPr>
      </w:pPr>
      <w:r w:rsidRPr="00127E8D">
        <w:rPr>
          <w:color w:val="000009"/>
          <w:sz w:val="24"/>
          <w:szCs w:val="24"/>
        </w:rPr>
        <w:lastRenderedPageBreak/>
        <w:t>общешкольные</w:t>
      </w:r>
      <w:r w:rsidRPr="00127E8D">
        <w:rPr>
          <w:color w:val="000009"/>
          <w:spacing w:val="1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дела,</w:t>
      </w:r>
      <w:r w:rsidRPr="00127E8D">
        <w:rPr>
          <w:color w:val="000009"/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осуществляется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интеграция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усилий 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работников;</w:t>
      </w:r>
    </w:p>
    <w:p w:rsidR="00E940C3" w:rsidRPr="00127E8D" w:rsidRDefault="00E940C3" w:rsidP="00E940C3">
      <w:pPr>
        <w:pStyle w:val="a3"/>
        <w:spacing w:before="1"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важной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чертой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каждого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ключевого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большинства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используемых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является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коллективная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разработка,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планирование,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проведение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коллективный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анализ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результатов;</w:t>
      </w:r>
    </w:p>
    <w:p w:rsidR="00E940C3" w:rsidRPr="00127E8D" w:rsidRDefault="00E940C3" w:rsidP="00E940C3">
      <w:pPr>
        <w:pStyle w:val="a3"/>
        <w:spacing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условия,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мере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взросления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увеличивается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роль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(от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пассивного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наблюдателя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до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организатора);</w:t>
      </w:r>
    </w:p>
    <w:p w:rsidR="00E940C3" w:rsidRPr="00127E8D" w:rsidRDefault="00E940C3" w:rsidP="00E940C3">
      <w:pPr>
        <w:pStyle w:val="a3"/>
        <w:spacing w:before="1"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отсутствует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соревновательность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между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поощряется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конструктивное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межклассное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межвозрастное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взаимодействие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также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 социальная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активность;</w:t>
      </w:r>
    </w:p>
    <w:p w:rsidR="00E940C3" w:rsidRPr="00127E8D" w:rsidRDefault="00E940C3" w:rsidP="00E940C3">
      <w:pPr>
        <w:pStyle w:val="a3"/>
        <w:spacing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педагогические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ориентированы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формирование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коллективов в рамках школьных классов, кружков, студий, секций и иных детских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установление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доброжелательных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товарищеских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взаимоотношений;</w:t>
      </w:r>
    </w:p>
    <w:p w:rsidR="00E940C3" w:rsidRPr="00127E8D" w:rsidRDefault="00E940C3" w:rsidP="00E940C3">
      <w:pPr>
        <w:pStyle w:val="a3"/>
        <w:spacing w:before="1"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ключевой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фигурой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является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руководитель,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реализующий по отношению к обучающимся защитную, личностно развивающую,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организационную,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посредническую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(в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разрешении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конфликтов)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функции.</w:t>
      </w:r>
    </w:p>
    <w:p w:rsidR="00E940C3" w:rsidRPr="00127E8D" w:rsidRDefault="00E940C3" w:rsidP="00E940C3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E940C3" w:rsidRPr="00127E8D" w:rsidRDefault="00E940C3" w:rsidP="00E940C3">
      <w:pPr>
        <w:pStyle w:val="Heading1"/>
        <w:numPr>
          <w:ilvl w:val="0"/>
          <w:numId w:val="11"/>
        </w:numPr>
        <w:tabs>
          <w:tab w:val="left" w:pos="3154"/>
        </w:tabs>
        <w:spacing w:before="1"/>
        <w:ind w:left="3153"/>
        <w:jc w:val="left"/>
        <w:rPr>
          <w:sz w:val="24"/>
          <w:szCs w:val="24"/>
        </w:rPr>
      </w:pPr>
      <w:r w:rsidRPr="00127E8D">
        <w:rPr>
          <w:sz w:val="24"/>
          <w:szCs w:val="24"/>
        </w:rPr>
        <w:t>ЦЕЛЬ</w:t>
      </w:r>
      <w:r w:rsidRPr="00127E8D">
        <w:rPr>
          <w:spacing w:val="-15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4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ЗАДАЧИ</w:t>
      </w:r>
      <w:r w:rsidRPr="00127E8D">
        <w:rPr>
          <w:spacing w:val="-14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</w:p>
    <w:p w:rsidR="00E940C3" w:rsidRPr="00127E8D" w:rsidRDefault="00E940C3" w:rsidP="00E940C3">
      <w:pPr>
        <w:pStyle w:val="a3"/>
        <w:spacing w:before="124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Современный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национальный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идеал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высоконравственный, творческий, компетентный гражданин России, принимающий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судьбу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Отечества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свою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личную,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осознающий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ответственность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настоящее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будущее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страны,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укорененный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духовных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культурных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традициях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многонационального народа Российской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Федерации.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Исходя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идеала, а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также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основываясь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базовых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 нашего общества ценностях (таких как семья, труд, отечество, природа, мир,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знания,</w:t>
      </w:r>
      <w:r w:rsidRPr="00127E8D">
        <w:rPr>
          <w:spacing w:val="52"/>
          <w:sz w:val="24"/>
          <w:szCs w:val="24"/>
        </w:rPr>
        <w:t xml:space="preserve"> </w:t>
      </w:r>
      <w:r w:rsidRPr="00127E8D">
        <w:rPr>
          <w:sz w:val="24"/>
          <w:szCs w:val="24"/>
        </w:rPr>
        <w:t>культура,</w:t>
      </w:r>
      <w:r w:rsidRPr="00127E8D">
        <w:rPr>
          <w:spacing w:val="120"/>
          <w:sz w:val="24"/>
          <w:szCs w:val="24"/>
        </w:rPr>
        <w:t xml:space="preserve"> </w:t>
      </w:r>
      <w:r w:rsidRPr="00127E8D">
        <w:rPr>
          <w:sz w:val="24"/>
          <w:szCs w:val="24"/>
        </w:rPr>
        <w:t>здоровье,</w:t>
      </w:r>
      <w:r w:rsidRPr="00127E8D">
        <w:rPr>
          <w:spacing w:val="12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человек)</w:t>
      </w:r>
      <w:r w:rsidRPr="00127E8D">
        <w:rPr>
          <w:spacing w:val="12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формулируется</w:t>
      </w:r>
      <w:r w:rsidRPr="00127E8D">
        <w:rPr>
          <w:spacing w:val="12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общая</w:t>
      </w:r>
      <w:r w:rsidRPr="00127E8D">
        <w:rPr>
          <w:spacing w:val="123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цель</w:t>
      </w:r>
      <w:r w:rsidRPr="00127E8D">
        <w:rPr>
          <w:b/>
          <w:i/>
          <w:spacing w:val="120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воспитания</w:t>
      </w:r>
      <w:r w:rsidRPr="00127E8D">
        <w:rPr>
          <w:b/>
          <w:i/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общеобразовательной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проявляющееся:</w:t>
      </w:r>
    </w:p>
    <w:p w:rsidR="00E940C3" w:rsidRPr="00127E8D" w:rsidRDefault="00E940C3" w:rsidP="00E940C3">
      <w:pPr>
        <w:pStyle w:val="a3"/>
        <w:spacing w:line="322" w:lineRule="exact"/>
        <w:ind w:left="821" w:firstLine="0"/>
        <w:rPr>
          <w:sz w:val="24"/>
          <w:szCs w:val="24"/>
        </w:rPr>
      </w:pPr>
      <w:r w:rsidRPr="00127E8D">
        <w:rPr>
          <w:sz w:val="24"/>
          <w:szCs w:val="24"/>
        </w:rPr>
        <w:t>в</w:t>
      </w:r>
      <w:r w:rsidRPr="00127E8D">
        <w:rPr>
          <w:spacing w:val="56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усвоении</w:t>
      </w:r>
      <w:r w:rsidRPr="00127E8D">
        <w:rPr>
          <w:spacing w:val="123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ими</w:t>
      </w:r>
      <w:r w:rsidRPr="00127E8D">
        <w:rPr>
          <w:spacing w:val="124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знаний</w:t>
      </w:r>
      <w:r w:rsidRPr="00127E8D">
        <w:rPr>
          <w:spacing w:val="120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основных</w:t>
      </w:r>
      <w:r w:rsidRPr="00127E8D">
        <w:rPr>
          <w:spacing w:val="124"/>
          <w:sz w:val="24"/>
          <w:szCs w:val="24"/>
        </w:rPr>
        <w:t xml:space="preserve"> </w:t>
      </w:r>
      <w:r w:rsidRPr="00127E8D">
        <w:rPr>
          <w:sz w:val="24"/>
          <w:szCs w:val="24"/>
        </w:rPr>
        <w:t>норм,</w:t>
      </w:r>
      <w:r w:rsidRPr="00127E8D">
        <w:rPr>
          <w:spacing w:val="12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которые</w:t>
      </w:r>
      <w:r w:rsidRPr="00127E8D">
        <w:rPr>
          <w:spacing w:val="12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общество</w:t>
      </w:r>
      <w:r w:rsidRPr="00127E8D">
        <w:rPr>
          <w:spacing w:val="123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выработало</w:t>
      </w:r>
    </w:p>
    <w:p w:rsidR="00E940C3" w:rsidRPr="00127E8D" w:rsidRDefault="00E940C3" w:rsidP="00E940C3">
      <w:pPr>
        <w:spacing w:line="322" w:lineRule="exact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/>
        <w:ind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на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этих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ценностей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(то есть,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усвоении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 знаний);</w:t>
      </w:r>
    </w:p>
    <w:p w:rsidR="00E940C3" w:rsidRPr="00127E8D" w:rsidRDefault="00E940C3" w:rsidP="00E940C3">
      <w:pPr>
        <w:pStyle w:val="a3"/>
        <w:spacing w:before="129"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в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развитии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позитивных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этим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общественным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(то есть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их 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 отношений);</w:t>
      </w:r>
    </w:p>
    <w:p w:rsidR="00E940C3" w:rsidRPr="00127E8D" w:rsidRDefault="00E940C3" w:rsidP="00E940C3">
      <w:pPr>
        <w:pStyle w:val="a3"/>
        <w:spacing w:before="1" w:line="336" w:lineRule="auto"/>
        <w:ind w:right="131"/>
        <w:rPr>
          <w:sz w:val="24"/>
          <w:szCs w:val="24"/>
        </w:rPr>
      </w:pP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приобретении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соответствующего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этим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опыта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применения</w:t>
      </w:r>
      <w:r w:rsidRPr="00127E8D">
        <w:rPr>
          <w:spacing w:val="82"/>
          <w:sz w:val="24"/>
          <w:szCs w:val="24"/>
        </w:rPr>
        <w:t xml:space="preserve"> </w:t>
      </w:r>
      <w:r w:rsidRPr="00127E8D">
        <w:rPr>
          <w:sz w:val="24"/>
          <w:szCs w:val="24"/>
        </w:rPr>
        <w:t>сформированных</w:t>
      </w:r>
      <w:r w:rsidRPr="00127E8D">
        <w:rPr>
          <w:spacing w:val="85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знаний</w:t>
      </w:r>
      <w:r w:rsidRPr="00127E8D">
        <w:rPr>
          <w:spacing w:val="85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85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</w:t>
      </w:r>
      <w:r w:rsidRPr="00127E8D">
        <w:rPr>
          <w:spacing w:val="84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85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практике</w:t>
      </w:r>
      <w:r w:rsidRPr="00127E8D">
        <w:rPr>
          <w:spacing w:val="85"/>
          <w:sz w:val="24"/>
          <w:szCs w:val="24"/>
        </w:rPr>
        <w:t xml:space="preserve"> </w:t>
      </w:r>
      <w:r w:rsidRPr="00127E8D">
        <w:rPr>
          <w:sz w:val="24"/>
          <w:szCs w:val="24"/>
        </w:rPr>
        <w:t>(то</w:t>
      </w:r>
      <w:r w:rsidRPr="00127E8D">
        <w:rPr>
          <w:spacing w:val="85"/>
          <w:sz w:val="24"/>
          <w:szCs w:val="24"/>
        </w:rPr>
        <w:t xml:space="preserve"> </w:t>
      </w:r>
      <w:r w:rsidRPr="00127E8D">
        <w:rPr>
          <w:sz w:val="24"/>
          <w:szCs w:val="24"/>
        </w:rPr>
        <w:t>есть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приобретении ими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опыта осуществления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дел).</w:t>
      </w:r>
    </w:p>
    <w:p w:rsidR="00E940C3" w:rsidRPr="00127E8D" w:rsidRDefault="00E940C3" w:rsidP="00E940C3">
      <w:pPr>
        <w:pStyle w:val="a3"/>
        <w:spacing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Данная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ориентирует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обеспечение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соответствия 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личности      обучающегося      единому     уровню     воспитанности,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а на обеспечение позитивной динамики развития его личности. В связи с этим важно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сочетание</w:t>
      </w:r>
      <w:r w:rsidRPr="00127E8D">
        <w:rPr>
          <w:spacing w:val="20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усилий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педагогического</w:t>
      </w:r>
      <w:r w:rsidRPr="00127E8D">
        <w:rPr>
          <w:spacing w:val="18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8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развитию</w:t>
      </w:r>
      <w:r w:rsidRPr="00127E8D">
        <w:rPr>
          <w:spacing w:val="20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личности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усилий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саморазвитию.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сотрудничество,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партнерские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отношения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являются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важным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фактором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успеха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достижении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цели.</w:t>
      </w:r>
    </w:p>
    <w:p w:rsidR="00E940C3" w:rsidRPr="00127E8D" w:rsidRDefault="00E940C3" w:rsidP="00E940C3">
      <w:pPr>
        <w:pStyle w:val="a3"/>
        <w:spacing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Конкретизация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применительно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возрастным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особенностям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позволяет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выделить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следующие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целевые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приоритеты</w:t>
      </w:r>
      <w:r w:rsidRPr="00127E8D">
        <w:rPr>
          <w:sz w:val="24"/>
          <w:szCs w:val="24"/>
        </w:rPr>
        <w:t>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необходимо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уделять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чуть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большее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внимание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уровнях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образования.</w:t>
      </w:r>
    </w:p>
    <w:p w:rsidR="00E940C3" w:rsidRPr="00127E8D" w:rsidRDefault="00E940C3" w:rsidP="00E940C3">
      <w:pPr>
        <w:pStyle w:val="a7"/>
        <w:numPr>
          <w:ilvl w:val="0"/>
          <w:numId w:val="10"/>
        </w:numPr>
        <w:tabs>
          <w:tab w:val="left" w:pos="1251"/>
        </w:tabs>
        <w:spacing w:before="2" w:line="336" w:lineRule="auto"/>
        <w:ind w:right="120" w:firstLine="708"/>
        <w:jc w:val="both"/>
        <w:rPr>
          <w:sz w:val="24"/>
          <w:szCs w:val="24"/>
        </w:rPr>
      </w:pP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младшего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возраста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</w:t>
      </w:r>
      <w:r w:rsidRPr="00127E8D">
        <w:rPr>
          <w:b/>
          <w:i/>
          <w:sz w:val="24"/>
          <w:szCs w:val="24"/>
        </w:rPr>
        <w:t>уровень</w:t>
      </w:r>
      <w:r w:rsidRPr="00127E8D">
        <w:rPr>
          <w:b/>
          <w:i/>
          <w:spacing w:val="-67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начального общего образования</w:t>
      </w:r>
      <w:r w:rsidRPr="00127E8D">
        <w:rPr>
          <w:sz w:val="24"/>
          <w:szCs w:val="24"/>
        </w:rPr>
        <w:t>) таким целевым приоритетом является создание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благоприятных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условий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усвоения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знаний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основных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норм</w:t>
      </w:r>
      <w:r w:rsidRPr="00127E8D">
        <w:rPr>
          <w:color w:val="000009"/>
          <w:spacing w:val="-4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и</w:t>
      </w:r>
      <w:r w:rsidRPr="00127E8D">
        <w:rPr>
          <w:color w:val="000009"/>
          <w:spacing w:val="-1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традиций</w:t>
      </w:r>
      <w:r w:rsidRPr="00127E8D">
        <w:rPr>
          <w:color w:val="000009"/>
          <w:spacing w:val="-1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того общества,</w:t>
      </w:r>
      <w:r w:rsidRPr="00127E8D">
        <w:rPr>
          <w:color w:val="000009"/>
          <w:spacing w:val="-4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в</w:t>
      </w:r>
      <w:r w:rsidRPr="00127E8D">
        <w:rPr>
          <w:color w:val="000009"/>
          <w:spacing w:val="-3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котором</w:t>
      </w:r>
      <w:r w:rsidRPr="00127E8D">
        <w:rPr>
          <w:color w:val="000009"/>
          <w:spacing w:val="-1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они</w:t>
      </w:r>
      <w:r w:rsidRPr="00127E8D">
        <w:rPr>
          <w:color w:val="000009"/>
          <w:spacing w:val="-4"/>
          <w:sz w:val="24"/>
          <w:szCs w:val="24"/>
        </w:rPr>
        <w:t xml:space="preserve"> </w:t>
      </w:r>
      <w:r w:rsidRPr="00127E8D">
        <w:rPr>
          <w:color w:val="000009"/>
          <w:sz w:val="24"/>
          <w:szCs w:val="24"/>
        </w:rPr>
        <w:t>живут.</w:t>
      </w:r>
    </w:p>
    <w:p w:rsidR="00E940C3" w:rsidRPr="00127E8D" w:rsidRDefault="00E940C3" w:rsidP="00E940C3">
      <w:pPr>
        <w:pStyle w:val="a3"/>
        <w:spacing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Выделение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приоритета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связано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особенностями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младшего школьного возраста: с их потребностью самоутвердиться в своем новом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статусе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статусе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научиться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соответствовать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предъявляемым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носителям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статуса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нормам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принятым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традициям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поведения.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нормы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традиции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задаются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воспринимаются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именно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нормы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традиции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поведения обучающегося. Знание их станет базой для развития социально значимых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накопления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 дел и в дальнейшем, в подростковом и юношеском возрасте. К наиболее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важным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из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относятся следующие:</w:t>
      </w:r>
    </w:p>
    <w:p w:rsidR="00E940C3" w:rsidRPr="00127E8D" w:rsidRDefault="00E940C3" w:rsidP="00E940C3">
      <w:pPr>
        <w:pStyle w:val="a3"/>
        <w:spacing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быть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любящим,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послушным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отзывчивым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сыном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(дочерью),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братом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(сестрой),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внуком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(внучкой);</w:t>
      </w:r>
      <w:r w:rsidRPr="00127E8D">
        <w:rPr>
          <w:spacing w:val="62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уважать</w:t>
      </w:r>
      <w:r w:rsidRPr="00127E8D">
        <w:rPr>
          <w:spacing w:val="59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старших</w:t>
      </w:r>
      <w:r w:rsidRPr="00127E8D">
        <w:rPr>
          <w:spacing w:val="60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заботиться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о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младших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членах</w:t>
      </w:r>
      <w:r w:rsidRPr="00127E8D">
        <w:rPr>
          <w:spacing w:val="62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семьи;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/>
        <w:ind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выполнять</w:t>
      </w:r>
      <w:r w:rsidRPr="00127E8D">
        <w:rPr>
          <w:spacing w:val="-1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посильную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домашнюю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работу,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помогая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старшим;</w:t>
      </w:r>
    </w:p>
    <w:p w:rsidR="00E940C3" w:rsidRPr="00127E8D" w:rsidRDefault="00E940C3" w:rsidP="00E940C3">
      <w:pPr>
        <w:pStyle w:val="a3"/>
        <w:spacing w:before="129"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быть трудолюбивым, следуя принципу «делу — время, потехе — час» как 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учебных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занятиях,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домашних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делах,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доводить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начатое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дело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конца;</w:t>
      </w:r>
    </w:p>
    <w:p w:rsidR="00E940C3" w:rsidRPr="00127E8D" w:rsidRDefault="00E940C3" w:rsidP="00E940C3">
      <w:pPr>
        <w:pStyle w:val="a3"/>
        <w:spacing w:before="1"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знать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любить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свою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Родину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свой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родной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дом,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двор,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улицу,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город,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село,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свою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страну;</w:t>
      </w:r>
    </w:p>
    <w:p w:rsidR="00E940C3" w:rsidRPr="00127E8D" w:rsidRDefault="00E940C3" w:rsidP="00E940C3">
      <w:pPr>
        <w:pStyle w:val="a3"/>
        <w:spacing w:before="1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беречь</w:t>
      </w:r>
      <w:r w:rsidRPr="00127E8D">
        <w:rPr>
          <w:spacing w:val="4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47"/>
          <w:sz w:val="24"/>
          <w:szCs w:val="24"/>
        </w:rPr>
        <w:t xml:space="preserve"> </w:t>
      </w:r>
      <w:r w:rsidRPr="00127E8D">
        <w:rPr>
          <w:sz w:val="24"/>
          <w:szCs w:val="24"/>
        </w:rPr>
        <w:t>охранять</w:t>
      </w:r>
      <w:r w:rsidRPr="00127E8D">
        <w:rPr>
          <w:spacing w:val="47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природу</w:t>
      </w:r>
      <w:r w:rsidRPr="00127E8D">
        <w:rPr>
          <w:spacing w:val="46"/>
          <w:sz w:val="24"/>
          <w:szCs w:val="24"/>
        </w:rPr>
        <w:t xml:space="preserve"> </w:t>
      </w:r>
      <w:r w:rsidRPr="00127E8D">
        <w:rPr>
          <w:sz w:val="24"/>
          <w:szCs w:val="24"/>
        </w:rPr>
        <w:t>(ухаживать</w:t>
      </w:r>
      <w:r w:rsidRPr="00127E8D">
        <w:rPr>
          <w:spacing w:val="50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49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комнатными</w:t>
      </w:r>
      <w:r w:rsidRPr="00127E8D">
        <w:rPr>
          <w:spacing w:val="49"/>
          <w:sz w:val="24"/>
          <w:szCs w:val="24"/>
        </w:rPr>
        <w:t xml:space="preserve"> </w:t>
      </w:r>
      <w:r w:rsidRPr="00127E8D">
        <w:rPr>
          <w:sz w:val="24"/>
          <w:szCs w:val="24"/>
        </w:rPr>
        <w:t>растениями</w:t>
      </w:r>
      <w:r w:rsidRPr="00127E8D">
        <w:rPr>
          <w:spacing w:val="50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49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 дома, заботиться о своих домашних питомцах и, по возможности, о бездомных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животных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дворе;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подкармливать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птиц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морозные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зимы;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засорять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бытовым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мусором улицы,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леса,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водоемы);</w:t>
      </w:r>
    </w:p>
    <w:p w:rsidR="00E940C3" w:rsidRPr="00127E8D" w:rsidRDefault="00E940C3" w:rsidP="00E940C3">
      <w:pPr>
        <w:pStyle w:val="a3"/>
        <w:spacing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проявлять миролюбие – не затевать конфликтов и стремиться решать спорные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вопросы,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не прибегая к силе;</w:t>
      </w:r>
    </w:p>
    <w:p w:rsidR="00E940C3" w:rsidRPr="00127E8D" w:rsidRDefault="00E940C3" w:rsidP="00E940C3">
      <w:pPr>
        <w:pStyle w:val="a3"/>
        <w:spacing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стремиться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узнавать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что-то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новое,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проявлять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любознательность,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ценить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знания;</w:t>
      </w:r>
    </w:p>
    <w:p w:rsidR="00E940C3" w:rsidRPr="00127E8D" w:rsidRDefault="00E940C3" w:rsidP="00E940C3">
      <w:pPr>
        <w:pStyle w:val="a3"/>
        <w:ind w:left="821" w:firstLine="0"/>
        <w:rPr>
          <w:sz w:val="24"/>
          <w:szCs w:val="24"/>
        </w:rPr>
      </w:pPr>
      <w:r w:rsidRPr="00127E8D">
        <w:rPr>
          <w:sz w:val="24"/>
          <w:szCs w:val="24"/>
        </w:rPr>
        <w:t>быть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вежливым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опрятным,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скромным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приветливым;</w:t>
      </w:r>
    </w:p>
    <w:p w:rsidR="00E940C3" w:rsidRPr="00127E8D" w:rsidRDefault="00E940C3" w:rsidP="00E940C3">
      <w:pPr>
        <w:pStyle w:val="a3"/>
        <w:spacing w:before="128" w:line="336" w:lineRule="auto"/>
        <w:ind w:left="821" w:right="132" w:firstLine="0"/>
        <w:rPr>
          <w:sz w:val="24"/>
          <w:szCs w:val="24"/>
        </w:rPr>
      </w:pPr>
      <w:r w:rsidRPr="00127E8D">
        <w:rPr>
          <w:sz w:val="24"/>
          <w:szCs w:val="24"/>
        </w:rPr>
        <w:t>соблюдать правила личной гигиены, режим дня, вести здоровый образ жизни;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уметь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сопереживать,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проявлять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сострадание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попавшим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41"/>
          <w:sz w:val="24"/>
          <w:szCs w:val="24"/>
        </w:rPr>
        <w:t xml:space="preserve"> </w:t>
      </w:r>
      <w:r w:rsidRPr="00127E8D">
        <w:rPr>
          <w:sz w:val="24"/>
          <w:szCs w:val="24"/>
        </w:rPr>
        <w:t>беду;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>стремиться</w:t>
      </w:r>
    </w:p>
    <w:p w:rsidR="00E940C3" w:rsidRPr="00127E8D" w:rsidRDefault="00E940C3" w:rsidP="00E940C3">
      <w:pPr>
        <w:pStyle w:val="a3"/>
        <w:spacing w:before="2" w:line="336" w:lineRule="auto"/>
        <w:ind w:right="127" w:firstLine="0"/>
        <w:rPr>
          <w:sz w:val="24"/>
          <w:szCs w:val="24"/>
        </w:rPr>
      </w:pPr>
      <w:r w:rsidRPr="00127E8D">
        <w:rPr>
          <w:sz w:val="24"/>
          <w:szCs w:val="24"/>
        </w:rPr>
        <w:t>устанавливать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хорошие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людьми;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уметь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прощать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обиды,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защищать слабых, по мере возможности помогать нуждающимся в этом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людям;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уважительно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относиться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национальной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религиозной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принадлежности,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имущественного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положения,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ограниченными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возможностями здоровья;</w:t>
      </w:r>
    </w:p>
    <w:p w:rsidR="00E940C3" w:rsidRPr="00127E8D" w:rsidRDefault="00E940C3" w:rsidP="00E940C3">
      <w:pPr>
        <w:pStyle w:val="a3"/>
        <w:spacing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t>быть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уверенным</w:t>
      </w:r>
      <w:r w:rsidRPr="00127E8D">
        <w:rPr>
          <w:spacing w:val="108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09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себе,</w:t>
      </w:r>
      <w:r w:rsidRPr="00127E8D">
        <w:rPr>
          <w:spacing w:val="109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открытым</w:t>
      </w:r>
      <w:r w:rsidRPr="00127E8D">
        <w:rPr>
          <w:spacing w:val="106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1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общительным,</w:t>
      </w:r>
      <w:r w:rsidRPr="00127E8D">
        <w:rPr>
          <w:spacing w:val="108"/>
          <w:sz w:val="24"/>
          <w:szCs w:val="24"/>
        </w:rPr>
        <w:t xml:space="preserve"> </w:t>
      </w:r>
      <w:r w:rsidRPr="00127E8D">
        <w:rPr>
          <w:sz w:val="24"/>
          <w:szCs w:val="24"/>
        </w:rPr>
        <w:t>не</w:t>
      </w:r>
      <w:r w:rsidRPr="00127E8D">
        <w:rPr>
          <w:spacing w:val="109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стесняться</w:t>
      </w:r>
      <w:r w:rsidRPr="00127E8D">
        <w:rPr>
          <w:spacing w:val="109"/>
          <w:sz w:val="24"/>
          <w:szCs w:val="24"/>
        </w:rPr>
        <w:t xml:space="preserve"> </w:t>
      </w:r>
      <w:r w:rsidRPr="00127E8D">
        <w:rPr>
          <w:sz w:val="24"/>
          <w:szCs w:val="24"/>
        </w:rPr>
        <w:t>быть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 чем-то непохожим на других ребят; уметь ставить перед собой цели и проявлять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инициативу,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отстаивать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мнение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действовать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самостоятельно,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помощи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старших.</w:t>
      </w:r>
    </w:p>
    <w:p w:rsidR="00E940C3" w:rsidRPr="00127E8D" w:rsidRDefault="00E940C3" w:rsidP="00E940C3">
      <w:pPr>
        <w:pStyle w:val="a3"/>
        <w:spacing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Знание обучающимся младших классов данных социальных норм и традиций,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понимание важности следования им имеет особое значение для обучающегося этого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возраста,</w:t>
      </w:r>
      <w:r w:rsidRPr="00127E8D">
        <w:rPr>
          <w:spacing w:val="88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поскольку  </w:t>
      </w:r>
      <w:r w:rsidRPr="00127E8D">
        <w:rPr>
          <w:spacing w:val="1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облегчает  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его  </w:t>
      </w:r>
      <w:r w:rsidRPr="00127E8D">
        <w:rPr>
          <w:spacing w:val="17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вхождение  </w:t>
      </w:r>
      <w:r w:rsidRPr="00127E8D">
        <w:rPr>
          <w:spacing w:val="18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в  </w:t>
      </w:r>
      <w:r w:rsidRPr="00127E8D">
        <w:rPr>
          <w:spacing w:val="18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широкий  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социальный  </w:t>
      </w:r>
      <w:r w:rsidRPr="00127E8D">
        <w:rPr>
          <w:spacing w:val="17"/>
          <w:sz w:val="24"/>
          <w:szCs w:val="24"/>
        </w:rPr>
        <w:t xml:space="preserve"> </w:t>
      </w:r>
      <w:r w:rsidRPr="00127E8D">
        <w:rPr>
          <w:sz w:val="24"/>
          <w:szCs w:val="24"/>
        </w:rPr>
        <w:t>мир,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открывающуюся ему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систему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общественных отношений.</w:t>
      </w:r>
    </w:p>
    <w:p w:rsidR="00E940C3" w:rsidRPr="00127E8D" w:rsidRDefault="00E940C3" w:rsidP="00E940C3">
      <w:pPr>
        <w:pStyle w:val="a7"/>
        <w:numPr>
          <w:ilvl w:val="0"/>
          <w:numId w:val="10"/>
        </w:numPr>
        <w:tabs>
          <w:tab w:val="left" w:pos="1179"/>
        </w:tabs>
        <w:spacing w:before="0" w:line="336" w:lineRule="auto"/>
        <w:ind w:right="122" w:firstLine="708"/>
        <w:jc w:val="both"/>
        <w:rPr>
          <w:sz w:val="24"/>
          <w:szCs w:val="24"/>
        </w:rPr>
      </w:pP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подросткового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возраста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</w:t>
      </w:r>
      <w:r w:rsidRPr="00127E8D">
        <w:rPr>
          <w:b/>
          <w:i/>
          <w:sz w:val="24"/>
          <w:szCs w:val="24"/>
        </w:rPr>
        <w:t>уровень</w:t>
      </w:r>
      <w:r w:rsidRPr="00127E8D">
        <w:rPr>
          <w:b/>
          <w:i/>
          <w:spacing w:val="1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основного</w:t>
      </w:r>
      <w:r w:rsidRPr="00127E8D">
        <w:rPr>
          <w:b/>
          <w:i/>
          <w:spacing w:val="-67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общего образования</w:t>
      </w:r>
      <w:r w:rsidRPr="00127E8D">
        <w:rPr>
          <w:sz w:val="24"/>
          <w:szCs w:val="24"/>
        </w:rPr>
        <w:t>)</w:t>
      </w:r>
      <w:r w:rsidRPr="00127E8D">
        <w:rPr>
          <w:spacing w:val="2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таким приоритетом</w:t>
      </w:r>
      <w:r w:rsidRPr="00127E8D">
        <w:rPr>
          <w:spacing w:val="2"/>
          <w:sz w:val="24"/>
          <w:szCs w:val="24"/>
        </w:rPr>
        <w:t xml:space="preserve"> </w:t>
      </w:r>
      <w:r w:rsidRPr="00127E8D">
        <w:rPr>
          <w:sz w:val="24"/>
          <w:szCs w:val="24"/>
        </w:rPr>
        <w:t>является</w:t>
      </w:r>
      <w:r w:rsidRPr="00127E8D">
        <w:rPr>
          <w:spacing w:val="6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создание</w:t>
      </w:r>
      <w:r w:rsidRPr="00127E8D">
        <w:rPr>
          <w:spacing w:val="3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благоприятных</w:t>
      </w:r>
      <w:r w:rsidRPr="00127E8D">
        <w:rPr>
          <w:spacing w:val="3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условий</w:t>
      </w:r>
    </w:p>
    <w:p w:rsidR="00E940C3" w:rsidRPr="00127E8D" w:rsidRDefault="00E940C3" w:rsidP="00E940C3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27"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прежде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всего,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ценностных отношений:</w:t>
      </w:r>
    </w:p>
    <w:p w:rsidR="00E940C3" w:rsidRPr="00127E8D" w:rsidRDefault="00E940C3" w:rsidP="00E940C3">
      <w:pPr>
        <w:pStyle w:val="a3"/>
        <w:spacing w:before="1"/>
        <w:ind w:left="821" w:firstLine="0"/>
        <w:rPr>
          <w:sz w:val="24"/>
          <w:szCs w:val="24"/>
        </w:rPr>
      </w:pPr>
      <w:r w:rsidRPr="00127E8D">
        <w:rPr>
          <w:sz w:val="24"/>
          <w:szCs w:val="24"/>
        </w:rPr>
        <w:t>к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семье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главной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опоре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человека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источнику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счастья;</w:t>
      </w:r>
    </w:p>
    <w:p w:rsidR="00E940C3" w:rsidRPr="00127E8D" w:rsidRDefault="00E940C3" w:rsidP="00E940C3">
      <w:pPr>
        <w:pStyle w:val="a3"/>
        <w:spacing w:before="129"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труду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основному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достижения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жизненного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благополучия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человека, залогу его успешного профессионального самоопределения и ощущения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уверенности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завтрашнем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дне;</w:t>
      </w:r>
    </w:p>
    <w:p w:rsidR="00E940C3" w:rsidRPr="00127E8D" w:rsidRDefault="00E940C3" w:rsidP="00E940C3">
      <w:pPr>
        <w:pStyle w:val="a3"/>
        <w:spacing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своему отечеству,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малой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большой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Родине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месту,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человек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вырос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познал</w:t>
      </w:r>
      <w:r w:rsidRPr="00127E8D">
        <w:rPr>
          <w:spacing w:val="17"/>
          <w:sz w:val="24"/>
          <w:szCs w:val="24"/>
        </w:rPr>
        <w:t xml:space="preserve"> </w:t>
      </w:r>
      <w:r w:rsidRPr="00127E8D">
        <w:rPr>
          <w:sz w:val="24"/>
          <w:szCs w:val="24"/>
        </w:rPr>
        <w:t>первые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радости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6"/>
          <w:sz w:val="24"/>
          <w:szCs w:val="24"/>
        </w:rPr>
        <w:t xml:space="preserve"> </w:t>
      </w:r>
      <w:r w:rsidRPr="00127E8D">
        <w:rPr>
          <w:sz w:val="24"/>
          <w:szCs w:val="24"/>
        </w:rPr>
        <w:t>неудачи,</w:t>
      </w:r>
      <w:r w:rsidRPr="00127E8D">
        <w:rPr>
          <w:spacing w:val="14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которая</w:t>
      </w:r>
      <w:r w:rsidRPr="00127E8D">
        <w:rPr>
          <w:spacing w:val="18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завещана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ему</w:t>
      </w:r>
      <w:r w:rsidRPr="00127E8D">
        <w:rPr>
          <w:spacing w:val="1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предками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которую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нужно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оберегать;</w:t>
      </w:r>
    </w:p>
    <w:p w:rsidR="00E940C3" w:rsidRPr="00127E8D" w:rsidRDefault="00E940C3" w:rsidP="00E940C3">
      <w:pPr>
        <w:pStyle w:val="a3"/>
        <w:spacing w:before="1"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к природе как источнику жизни на Земле, основе самого ее существования,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нуждающейся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защите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постоянном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внимании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стороны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человека;</w:t>
      </w:r>
    </w:p>
    <w:p w:rsidR="00E940C3" w:rsidRPr="00127E8D" w:rsidRDefault="00E940C3" w:rsidP="00E940C3">
      <w:pPr>
        <w:pStyle w:val="a3"/>
        <w:spacing w:line="336" w:lineRule="auto"/>
        <w:ind w:right="129"/>
        <w:rPr>
          <w:sz w:val="24"/>
          <w:szCs w:val="24"/>
        </w:rPr>
      </w:pPr>
      <w:r w:rsidRPr="00127E8D">
        <w:rPr>
          <w:sz w:val="24"/>
          <w:szCs w:val="24"/>
        </w:rPr>
        <w:t>к миру как главному принципу человеческого общежития, условию крепкой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дружбы,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налаживания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коллегами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 работе 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будущем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благоприятного микроклимата 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своей собственной семье;</w:t>
      </w:r>
    </w:p>
    <w:p w:rsidR="00E940C3" w:rsidRPr="00127E8D" w:rsidRDefault="00E940C3" w:rsidP="00E940C3">
      <w:pPr>
        <w:pStyle w:val="a3"/>
        <w:spacing w:line="336" w:lineRule="auto"/>
        <w:ind w:right="131"/>
        <w:rPr>
          <w:sz w:val="24"/>
          <w:szCs w:val="24"/>
        </w:rPr>
      </w:pP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интеллектуальному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ресурсу,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обеспечивающему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будущее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человека,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результату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кропотливого,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но увлекательного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учебного труда;</w:t>
      </w:r>
    </w:p>
    <w:p w:rsidR="00E940C3" w:rsidRPr="00127E8D" w:rsidRDefault="00E940C3" w:rsidP="00E940C3">
      <w:pPr>
        <w:pStyle w:val="a3"/>
        <w:spacing w:before="1" w:line="336" w:lineRule="auto"/>
        <w:ind w:right="129"/>
        <w:rPr>
          <w:sz w:val="24"/>
          <w:szCs w:val="24"/>
        </w:rPr>
      </w:pPr>
      <w:r w:rsidRPr="00127E8D">
        <w:rPr>
          <w:sz w:val="24"/>
          <w:szCs w:val="24"/>
        </w:rPr>
        <w:t>к культуре как духовному богатству общества и важному условию ощущения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человеком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полноты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проживаемой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дают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чтение,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музыка,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искусство,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театр,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творческое самовыражение;</w:t>
      </w:r>
    </w:p>
    <w:p w:rsidR="00E940C3" w:rsidRPr="00127E8D" w:rsidRDefault="00E940C3" w:rsidP="00E940C3">
      <w:pPr>
        <w:pStyle w:val="a3"/>
        <w:spacing w:line="336" w:lineRule="auto"/>
        <w:ind w:right="132"/>
        <w:rPr>
          <w:sz w:val="24"/>
          <w:szCs w:val="24"/>
        </w:rPr>
      </w:pP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здоровью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залогу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долгой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активной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человека,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хорошего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настроения 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оптимистичного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взгляда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на мир;</w:t>
      </w:r>
    </w:p>
    <w:p w:rsidR="00E940C3" w:rsidRPr="00127E8D" w:rsidRDefault="00E940C3" w:rsidP="00E940C3">
      <w:pPr>
        <w:pStyle w:val="a3"/>
        <w:spacing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 xml:space="preserve">к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окружающим    людям    как    безусловной    и    абсолютной    ценности,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равноправным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партнерам,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необходимо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выстраивать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доброжелательные и взаимоподдерживающие отношения, дающие человеку радость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общения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 позволяющие избегать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чувства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одиночества;</w:t>
      </w:r>
    </w:p>
    <w:p w:rsidR="00E940C3" w:rsidRPr="00127E8D" w:rsidRDefault="00E940C3" w:rsidP="00E940C3">
      <w:pPr>
        <w:pStyle w:val="a3"/>
        <w:spacing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 xml:space="preserve">к  </w:t>
      </w:r>
      <w:r w:rsidRPr="00127E8D">
        <w:rPr>
          <w:spacing w:val="56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самим   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себе   </w:t>
      </w:r>
      <w:r w:rsidRPr="00127E8D">
        <w:rPr>
          <w:spacing w:val="52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как   </w:t>
      </w:r>
      <w:r w:rsidRPr="00127E8D">
        <w:rPr>
          <w:spacing w:val="5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хозяевам   </w:t>
      </w:r>
      <w:r w:rsidRPr="00127E8D">
        <w:rPr>
          <w:spacing w:val="5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своей   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судьбы,   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самоопределяющимся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самореализующимся личностям,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отвечающим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собственное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будущее.</w:t>
      </w:r>
    </w:p>
    <w:p w:rsidR="00E940C3" w:rsidRPr="00127E8D" w:rsidRDefault="00E940C3" w:rsidP="00E940C3">
      <w:pPr>
        <w:pStyle w:val="a3"/>
        <w:spacing w:before="1"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Данный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аспект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человеческой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чрезвычайно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важен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именно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многом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определяют его жизненные цели, его поступки, его повседневную жизнь. Выделение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данного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приоритета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ступени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основного</w:t>
      </w:r>
      <w:r w:rsidRPr="00127E8D">
        <w:rPr>
          <w:spacing w:val="5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общего</w:t>
      </w:r>
      <w:r w:rsidRPr="00127E8D">
        <w:rPr>
          <w:spacing w:val="56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образования,</w:t>
      </w:r>
      <w:r w:rsidRPr="00127E8D">
        <w:rPr>
          <w:spacing w:val="55"/>
          <w:sz w:val="24"/>
          <w:szCs w:val="24"/>
        </w:rPr>
        <w:t xml:space="preserve"> </w:t>
      </w:r>
      <w:r w:rsidRPr="00127E8D">
        <w:rPr>
          <w:sz w:val="24"/>
          <w:szCs w:val="24"/>
        </w:rPr>
        <w:t>связано</w:t>
      </w:r>
      <w:r w:rsidRPr="00127E8D">
        <w:rPr>
          <w:spacing w:val="58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55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особенностями</w:t>
      </w:r>
      <w:r w:rsidRPr="00127E8D">
        <w:rPr>
          <w:spacing w:val="58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25"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подросткового возраста: с их стремлением утвердить себя как личность в системе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отношений, свойственных взрослому миру. В этом возрасте особую значимость 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приобретает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становление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собственной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жизненной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позиции,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собственных ценностных ориентаций. Подростковый возраст – наиболее удачный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возраст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обучающихся.</w:t>
      </w:r>
    </w:p>
    <w:p w:rsidR="00E940C3" w:rsidRPr="00127E8D" w:rsidRDefault="00E940C3" w:rsidP="00E940C3">
      <w:pPr>
        <w:pStyle w:val="a7"/>
        <w:numPr>
          <w:ilvl w:val="0"/>
          <w:numId w:val="10"/>
        </w:numPr>
        <w:tabs>
          <w:tab w:val="left" w:pos="1105"/>
        </w:tabs>
        <w:spacing w:before="2" w:line="336" w:lineRule="auto"/>
        <w:ind w:right="121" w:firstLine="708"/>
        <w:jc w:val="both"/>
        <w:rPr>
          <w:sz w:val="24"/>
          <w:szCs w:val="24"/>
        </w:rPr>
      </w:pPr>
      <w:r w:rsidRPr="00127E8D">
        <w:rPr>
          <w:sz w:val="24"/>
          <w:szCs w:val="24"/>
        </w:rPr>
        <w:t>В воспитании обучающихся юношеского возраста (</w:t>
      </w:r>
      <w:r w:rsidRPr="00127E8D">
        <w:rPr>
          <w:b/>
          <w:i/>
          <w:sz w:val="24"/>
          <w:szCs w:val="24"/>
        </w:rPr>
        <w:t>уровень среднего общего</w:t>
      </w:r>
      <w:r w:rsidRPr="00127E8D">
        <w:rPr>
          <w:b/>
          <w:i/>
          <w:spacing w:val="-67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образования</w:t>
      </w:r>
      <w:r w:rsidRPr="00127E8D">
        <w:rPr>
          <w:sz w:val="24"/>
          <w:szCs w:val="24"/>
        </w:rPr>
        <w:t>)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таким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приоритетом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является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благоприятных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условий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приобретения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осуществления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 значимых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дел.</w:t>
      </w:r>
    </w:p>
    <w:p w:rsidR="00E940C3" w:rsidRPr="00127E8D" w:rsidRDefault="00E940C3" w:rsidP="00E940C3">
      <w:pPr>
        <w:pStyle w:val="a3"/>
        <w:spacing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t>Выделение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приоритета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связано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особенностями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юношеского возраста: с их потребностью в жизненном самоопределении, в выборе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дальнейшего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жизненного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пути,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открывается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перед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пороге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самостоятельной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взрослой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Сделать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правильный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выбор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старшеклассникам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поможет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имеющийся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реальный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практический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они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могут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приобрести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числе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Важно,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чтобы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оказался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значимым,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именно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он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поможет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гармоничному вхождению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взрослую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жизнь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окружающего 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общества.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Это:</w:t>
      </w:r>
    </w:p>
    <w:p w:rsidR="00E940C3" w:rsidRPr="00127E8D" w:rsidRDefault="00E940C3" w:rsidP="00E940C3">
      <w:pPr>
        <w:pStyle w:val="a3"/>
        <w:spacing w:before="1" w:line="333" w:lineRule="auto"/>
        <w:ind w:left="821" w:right="1427" w:firstLine="0"/>
        <w:rPr>
          <w:sz w:val="24"/>
          <w:szCs w:val="24"/>
        </w:rPr>
      </w:pPr>
      <w:r w:rsidRPr="00127E8D">
        <w:rPr>
          <w:sz w:val="24"/>
          <w:szCs w:val="24"/>
        </w:rPr>
        <w:t>опыт дел, направленных на заботу о своей семье, родных и близких;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трудовой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опыт,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производственной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практике;</w:t>
      </w:r>
    </w:p>
    <w:p w:rsidR="00E940C3" w:rsidRPr="00127E8D" w:rsidRDefault="00E940C3" w:rsidP="00E940C3">
      <w:pPr>
        <w:pStyle w:val="a3"/>
        <w:spacing w:before="5"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опыт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дел,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направленных</w:t>
      </w:r>
      <w:r w:rsidRPr="00127E8D">
        <w:rPr>
          <w:spacing w:val="40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40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пользу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своему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родному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>городу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42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селу,</w:t>
      </w:r>
      <w:r w:rsidRPr="00127E8D">
        <w:rPr>
          <w:spacing w:val="42"/>
          <w:sz w:val="24"/>
          <w:szCs w:val="24"/>
        </w:rPr>
        <w:t xml:space="preserve"> </w:t>
      </w:r>
      <w:r w:rsidRPr="00127E8D">
        <w:rPr>
          <w:sz w:val="24"/>
          <w:szCs w:val="24"/>
        </w:rPr>
        <w:t>стране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целом,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деятельного выражения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собственной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гражданской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позиции;</w:t>
      </w:r>
    </w:p>
    <w:p w:rsidR="00E940C3" w:rsidRPr="00127E8D" w:rsidRDefault="00E940C3" w:rsidP="00E940C3">
      <w:pPr>
        <w:pStyle w:val="a3"/>
        <w:spacing w:before="1"/>
        <w:ind w:left="821" w:firstLine="0"/>
        <w:rPr>
          <w:sz w:val="24"/>
          <w:szCs w:val="24"/>
        </w:rPr>
      </w:pPr>
      <w:r w:rsidRPr="00127E8D">
        <w:rPr>
          <w:sz w:val="24"/>
          <w:szCs w:val="24"/>
        </w:rPr>
        <w:t>опыт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природоохранных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дел;</w:t>
      </w:r>
    </w:p>
    <w:p w:rsidR="00E940C3" w:rsidRPr="00127E8D" w:rsidRDefault="00E940C3" w:rsidP="00E940C3">
      <w:pPr>
        <w:pStyle w:val="a3"/>
        <w:spacing w:before="129" w:line="333" w:lineRule="auto"/>
        <w:ind w:right="130"/>
        <w:rPr>
          <w:sz w:val="24"/>
          <w:szCs w:val="24"/>
        </w:rPr>
      </w:pPr>
      <w:r w:rsidRPr="00127E8D">
        <w:rPr>
          <w:sz w:val="24"/>
          <w:szCs w:val="24"/>
        </w:rPr>
        <w:t>опыт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разрешения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возникающих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конфликтных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ситуаций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в   школе,   дома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 улице;</w:t>
      </w:r>
    </w:p>
    <w:p w:rsidR="00E940C3" w:rsidRPr="00127E8D" w:rsidRDefault="00E940C3" w:rsidP="00E940C3">
      <w:pPr>
        <w:pStyle w:val="a3"/>
        <w:spacing w:before="5" w:line="336" w:lineRule="auto"/>
        <w:ind w:right="129"/>
        <w:rPr>
          <w:sz w:val="24"/>
          <w:szCs w:val="24"/>
        </w:rPr>
      </w:pPr>
      <w:r w:rsidRPr="00127E8D">
        <w:rPr>
          <w:sz w:val="24"/>
          <w:szCs w:val="24"/>
        </w:rPr>
        <w:t>опыт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самостоятельного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приобретения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новых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научных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исследований,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проектной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деятельности;</w:t>
      </w:r>
    </w:p>
    <w:p w:rsidR="00E940C3" w:rsidRPr="00127E8D" w:rsidRDefault="00E940C3" w:rsidP="00E940C3">
      <w:pPr>
        <w:pStyle w:val="a3"/>
        <w:spacing w:before="2"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опыт изучения, защиты и восстановления культурного наследия человечества,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собственных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произведений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культуры,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самовыражения;</w:t>
      </w:r>
    </w:p>
    <w:p w:rsidR="00E940C3" w:rsidRPr="00127E8D" w:rsidRDefault="00E940C3" w:rsidP="00E940C3">
      <w:pPr>
        <w:pStyle w:val="a3"/>
        <w:spacing w:line="336" w:lineRule="auto"/>
        <w:ind w:left="821" w:right="131" w:firstLine="0"/>
        <w:rPr>
          <w:sz w:val="24"/>
          <w:szCs w:val="24"/>
        </w:rPr>
      </w:pPr>
      <w:r w:rsidRPr="00127E8D">
        <w:rPr>
          <w:sz w:val="24"/>
          <w:szCs w:val="24"/>
        </w:rPr>
        <w:t>опыт</w:t>
      </w:r>
      <w:r w:rsidRPr="00127E8D">
        <w:rPr>
          <w:spacing w:val="6"/>
          <w:sz w:val="24"/>
          <w:szCs w:val="24"/>
        </w:rPr>
        <w:t xml:space="preserve"> </w:t>
      </w:r>
      <w:r w:rsidRPr="00127E8D">
        <w:rPr>
          <w:sz w:val="24"/>
          <w:szCs w:val="24"/>
        </w:rPr>
        <w:t>ведения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здорового</w:t>
      </w:r>
      <w:r w:rsidRPr="00127E8D">
        <w:rPr>
          <w:spacing w:val="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образа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5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5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заботы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о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здоровье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других</w:t>
      </w:r>
      <w:r w:rsidRPr="00127E8D">
        <w:rPr>
          <w:spacing w:val="8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людей;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5"/>
          <w:sz w:val="24"/>
          <w:szCs w:val="24"/>
        </w:rPr>
        <w:t xml:space="preserve"> </w:t>
      </w:r>
      <w:r w:rsidRPr="00127E8D">
        <w:rPr>
          <w:sz w:val="24"/>
          <w:szCs w:val="24"/>
        </w:rPr>
        <w:t>оказания</w:t>
      </w:r>
      <w:r w:rsidRPr="00127E8D">
        <w:rPr>
          <w:spacing w:val="4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помощи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окружающим,</w:t>
      </w:r>
      <w:r w:rsidRPr="00127E8D">
        <w:rPr>
          <w:spacing w:val="6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заботы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о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малышах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пожилых</w:t>
      </w:r>
      <w:r w:rsidRPr="00127E8D">
        <w:rPr>
          <w:spacing w:val="6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людях,</w:t>
      </w:r>
    </w:p>
    <w:p w:rsidR="00E940C3" w:rsidRPr="00127E8D" w:rsidRDefault="00E940C3" w:rsidP="00E940C3">
      <w:pPr>
        <w:pStyle w:val="a3"/>
        <w:ind w:firstLine="0"/>
        <w:rPr>
          <w:sz w:val="24"/>
          <w:szCs w:val="24"/>
        </w:rPr>
      </w:pPr>
      <w:r w:rsidRPr="00127E8D">
        <w:rPr>
          <w:sz w:val="24"/>
          <w:szCs w:val="24"/>
        </w:rPr>
        <w:t>волонтерский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опыт;</w:t>
      </w:r>
    </w:p>
    <w:p w:rsidR="00E940C3" w:rsidRPr="00127E8D" w:rsidRDefault="00E940C3" w:rsidP="00E940C3">
      <w:pPr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31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опыт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самопознания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самоанализа,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приемлемого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самовыражения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 самореализации.</w:t>
      </w:r>
    </w:p>
    <w:p w:rsidR="00E940C3" w:rsidRPr="00127E8D" w:rsidRDefault="00E940C3" w:rsidP="00E940C3">
      <w:pPr>
        <w:spacing w:before="8" w:line="333" w:lineRule="auto"/>
        <w:ind w:left="112" w:right="1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8D">
        <w:rPr>
          <w:rFonts w:ascii="Times New Roman" w:hAnsi="Times New Roman" w:cs="Times New Roman"/>
          <w:b/>
          <w:i/>
          <w:sz w:val="24"/>
          <w:szCs w:val="24"/>
        </w:rPr>
        <w:t>Выделение</w:t>
      </w:r>
      <w:r w:rsidRPr="00127E8D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27E8D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общей</w:t>
      </w:r>
      <w:r w:rsidRPr="00127E8D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127E8D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воспитания</w:t>
      </w:r>
      <w:r w:rsidRPr="00127E8D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целевых</w:t>
      </w:r>
      <w:r w:rsidRPr="00127E8D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приоритетов,</w:t>
      </w:r>
      <w:r w:rsidRPr="00127E8D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связанных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возрастными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особенностями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воспитанников,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означает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игнорирования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других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составляющих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общей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>воспитания.</w:t>
      </w:r>
      <w:r w:rsidRPr="00127E8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Приоритет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–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это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то,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чему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педагогическим работникам, работающим с обучающимися конкретной возрастной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категории,</w:t>
      </w:r>
      <w:r w:rsidRPr="00127E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предстоит</w:t>
      </w:r>
      <w:r w:rsidRPr="00127E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уделять</w:t>
      </w:r>
      <w:r w:rsidRPr="00127E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большее,</w:t>
      </w:r>
      <w:r w:rsidRPr="00127E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но</w:t>
      </w:r>
      <w:r w:rsidRPr="00127E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не единственное</w:t>
      </w:r>
      <w:r w:rsidRPr="00127E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внимание.</w:t>
      </w:r>
    </w:p>
    <w:p w:rsidR="00E940C3" w:rsidRPr="00127E8D" w:rsidRDefault="00E940C3" w:rsidP="00E940C3">
      <w:pPr>
        <w:pStyle w:val="a3"/>
        <w:spacing w:before="9"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 xml:space="preserve">Добросовестная 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работа      педагогических      работников,      направленная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 достижение поставленной цели, позволит обучающемуся получить необходимые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социальные навыки, которые помогут ему лучше ориентироваться в сложном мире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человеческих   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взаимоотношений,    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эффективнее    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налаживать    </w:t>
      </w:r>
      <w:r w:rsidRPr="00127E8D">
        <w:rPr>
          <w:spacing w:val="36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коммуникацию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окружающими,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увереннее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себя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чувствовать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взаимодействии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продуктивнее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сотрудничать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людьми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возрастов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положения, смелее искать и находить выходы из трудных жизненных ситуаций,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осмысленнее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выбирать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свой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жизненный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путь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35"/>
          <w:sz w:val="24"/>
          <w:szCs w:val="24"/>
        </w:rPr>
        <w:t xml:space="preserve"> </w:t>
      </w:r>
      <w:r w:rsidRPr="00127E8D">
        <w:rPr>
          <w:sz w:val="24"/>
          <w:szCs w:val="24"/>
        </w:rPr>
        <w:t>сложных</w:t>
      </w:r>
      <w:r w:rsidRPr="00127E8D">
        <w:rPr>
          <w:spacing w:val="33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поисках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счастья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себя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окружающих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людей.</w:t>
      </w:r>
    </w:p>
    <w:p w:rsidR="00E940C3" w:rsidRPr="00127E8D" w:rsidRDefault="00E940C3" w:rsidP="00E940C3">
      <w:pPr>
        <w:spacing w:before="2" w:line="336" w:lineRule="auto"/>
        <w:ind w:left="112" w:right="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>Достижению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поставленной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цели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воспитания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обучающихся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будет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способствовать решение следующих основных </w:t>
      </w:r>
      <w:r w:rsidRPr="00127E8D">
        <w:rPr>
          <w:rFonts w:ascii="Times New Roman" w:hAnsi="Times New Roman" w:cs="Times New Roman"/>
          <w:b/>
          <w:i/>
          <w:sz w:val="24"/>
          <w:szCs w:val="24"/>
        </w:rPr>
        <w:t xml:space="preserve">задач </w:t>
      </w:r>
      <w:r w:rsidRPr="00127E8D">
        <w:rPr>
          <w:rFonts w:ascii="Times New Roman" w:hAnsi="Times New Roman" w:cs="Times New Roman"/>
          <w:sz w:val="24"/>
          <w:szCs w:val="24"/>
        </w:rPr>
        <w:t>:</w:t>
      </w:r>
    </w:p>
    <w:p w:rsidR="00E940C3" w:rsidRPr="00127E8D" w:rsidRDefault="00E940C3" w:rsidP="00E940C3">
      <w:pPr>
        <w:pStyle w:val="a3"/>
        <w:spacing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t>реализовывать воспитательные возможности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 ключевых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поддерживать традиции их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коллективного планирования, организации, проведения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анализа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школьном сообществе;</w:t>
      </w:r>
    </w:p>
    <w:p w:rsidR="00E940C3" w:rsidRPr="00127E8D" w:rsidRDefault="00E940C3" w:rsidP="00E940C3">
      <w:pPr>
        <w:pStyle w:val="a3"/>
        <w:spacing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реализовывать потенциал классного руководства в воспитании 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поддерживать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активное участие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сообществ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школы;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вовлекать обучающихся в кружки, секции, клубы, студии и иные объединения,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работающие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программам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внеурочной деятельности,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реализовывать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 воспитательные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возможности;</w:t>
      </w:r>
    </w:p>
    <w:p w:rsidR="00E940C3" w:rsidRPr="00127E8D" w:rsidRDefault="00E940C3" w:rsidP="00E940C3">
      <w:pPr>
        <w:pStyle w:val="a3"/>
        <w:spacing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использовать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урока,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поддерживать     использование     на     уроках 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интерактивных      форм     занятий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обучающимися;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jc w:val="left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инициировать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поддерживать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ученическое</w:t>
      </w:r>
      <w:r w:rsidRPr="00127E8D">
        <w:rPr>
          <w:spacing w:val="40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самоуправление</w:t>
      </w:r>
      <w:r w:rsidRPr="00127E8D">
        <w:rPr>
          <w:spacing w:val="47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40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 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на уровне классных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сообществ;</w:t>
      </w:r>
    </w:p>
    <w:p w:rsidR="00E940C3" w:rsidRPr="00127E8D" w:rsidRDefault="00E940C3" w:rsidP="00E940C3">
      <w:pPr>
        <w:pStyle w:val="a3"/>
        <w:tabs>
          <w:tab w:val="left" w:pos="2735"/>
          <w:tab w:val="left" w:pos="4536"/>
          <w:tab w:val="left" w:pos="7102"/>
          <w:tab w:val="left" w:pos="7603"/>
          <w:tab w:val="left" w:pos="8330"/>
          <w:tab w:val="left" w:pos="9375"/>
        </w:tabs>
        <w:spacing w:before="1" w:line="336" w:lineRule="auto"/>
        <w:ind w:right="121"/>
        <w:jc w:val="left"/>
        <w:rPr>
          <w:sz w:val="24"/>
          <w:szCs w:val="24"/>
        </w:rPr>
      </w:pPr>
      <w:r w:rsidRPr="00127E8D">
        <w:rPr>
          <w:sz w:val="24"/>
          <w:szCs w:val="24"/>
        </w:rPr>
        <w:t>поддерживать</w:t>
      </w:r>
      <w:r w:rsidRPr="00127E8D">
        <w:rPr>
          <w:sz w:val="24"/>
          <w:szCs w:val="24"/>
        </w:rPr>
        <w:tab/>
        <w:t>деятельность</w:t>
      </w:r>
      <w:r w:rsidRPr="00127E8D">
        <w:rPr>
          <w:sz w:val="24"/>
          <w:szCs w:val="24"/>
        </w:rPr>
        <w:tab/>
        <w:t>функционирующих</w:t>
      </w:r>
      <w:r w:rsidRPr="00127E8D">
        <w:rPr>
          <w:sz w:val="24"/>
          <w:szCs w:val="24"/>
        </w:rPr>
        <w:tab/>
        <w:t>на</w:t>
      </w:r>
      <w:r w:rsidRPr="00127E8D">
        <w:rPr>
          <w:sz w:val="24"/>
          <w:szCs w:val="24"/>
        </w:rPr>
        <w:tab/>
        <w:t>базе</w:t>
      </w:r>
      <w:r w:rsidRPr="00127E8D">
        <w:rPr>
          <w:sz w:val="24"/>
          <w:szCs w:val="24"/>
        </w:rPr>
        <w:tab/>
        <w:t>школы</w:t>
      </w:r>
      <w:r w:rsidRPr="00127E8D">
        <w:rPr>
          <w:sz w:val="24"/>
          <w:szCs w:val="24"/>
        </w:rPr>
        <w:tab/>
        <w:t>детских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общественных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объединений 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организаций;</w:t>
      </w:r>
    </w:p>
    <w:p w:rsidR="00E940C3" w:rsidRPr="00127E8D" w:rsidRDefault="00E940C3" w:rsidP="00E940C3">
      <w:pPr>
        <w:pStyle w:val="a3"/>
        <w:tabs>
          <w:tab w:val="left" w:pos="3091"/>
          <w:tab w:val="left" w:pos="3876"/>
          <w:tab w:val="left" w:pos="5910"/>
          <w:tab w:val="left" w:pos="7576"/>
          <w:tab w:val="left" w:pos="9415"/>
        </w:tabs>
        <w:spacing w:before="1" w:line="336" w:lineRule="auto"/>
        <w:ind w:right="128"/>
        <w:jc w:val="left"/>
        <w:rPr>
          <w:sz w:val="24"/>
          <w:szCs w:val="24"/>
        </w:rPr>
      </w:pPr>
      <w:r w:rsidRPr="00127E8D">
        <w:rPr>
          <w:sz w:val="24"/>
          <w:szCs w:val="24"/>
        </w:rPr>
        <w:t>организовывать</w:t>
      </w:r>
      <w:r w:rsidRPr="00127E8D">
        <w:rPr>
          <w:sz w:val="24"/>
          <w:szCs w:val="24"/>
        </w:rPr>
        <w:tab/>
        <w:t>для</w:t>
      </w:r>
      <w:r w:rsidRPr="00127E8D">
        <w:rPr>
          <w:sz w:val="24"/>
          <w:szCs w:val="24"/>
        </w:rPr>
        <w:tab/>
        <w:t>обучающихся</w:t>
      </w:r>
      <w:r w:rsidRPr="00127E8D">
        <w:rPr>
          <w:sz w:val="24"/>
          <w:szCs w:val="24"/>
        </w:rPr>
        <w:tab/>
        <w:t>экскурсии,</w:t>
      </w:r>
      <w:r w:rsidRPr="00127E8D">
        <w:rPr>
          <w:sz w:val="24"/>
          <w:szCs w:val="24"/>
        </w:rPr>
        <w:tab/>
        <w:t>экспедиции,</w:t>
      </w:r>
      <w:r w:rsidRPr="00127E8D">
        <w:rPr>
          <w:sz w:val="24"/>
          <w:szCs w:val="24"/>
        </w:rPr>
        <w:tab/>
      </w:r>
      <w:r w:rsidRPr="00127E8D">
        <w:rPr>
          <w:spacing w:val="-1"/>
          <w:sz w:val="24"/>
          <w:szCs w:val="24"/>
        </w:rPr>
        <w:t>походы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реализовывать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воспитательный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потенциал;</w:t>
      </w:r>
    </w:p>
    <w:p w:rsidR="00E940C3" w:rsidRPr="00127E8D" w:rsidRDefault="00E940C3" w:rsidP="00E940C3">
      <w:pPr>
        <w:pStyle w:val="a3"/>
        <w:spacing w:line="320" w:lineRule="exact"/>
        <w:ind w:left="821" w:firstLine="0"/>
        <w:jc w:val="left"/>
        <w:rPr>
          <w:sz w:val="24"/>
          <w:szCs w:val="24"/>
        </w:rPr>
      </w:pPr>
      <w:r w:rsidRPr="00127E8D">
        <w:rPr>
          <w:sz w:val="24"/>
          <w:szCs w:val="24"/>
        </w:rPr>
        <w:t>организовывать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профориентационную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работу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с обучающимися;</w:t>
      </w:r>
    </w:p>
    <w:p w:rsidR="00E940C3" w:rsidRPr="00127E8D" w:rsidRDefault="00E940C3" w:rsidP="00E940C3">
      <w:pPr>
        <w:pStyle w:val="a3"/>
        <w:spacing w:before="129" w:line="336" w:lineRule="auto"/>
        <w:ind w:right="129"/>
        <w:rPr>
          <w:sz w:val="24"/>
          <w:szCs w:val="24"/>
        </w:rPr>
      </w:pPr>
      <w:r w:rsidRPr="00127E8D">
        <w:rPr>
          <w:sz w:val="24"/>
          <w:szCs w:val="24"/>
        </w:rPr>
        <w:t>организовать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медиа,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реализовывать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потенциал;</w:t>
      </w:r>
    </w:p>
    <w:p w:rsidR="00E940C3" w:rsidRPr="00127E8D" w:rsidRDefault="00E940C3" w:rsidP="00E940C3">
      <w:pPr>
        <w:pStyle w:val="a3"/>
        <w:spacing w:before="1"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развивать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предметно-эстетическую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среду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реализовывать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воспитательные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возможности;</w:t>
      </w:r>
    </w:p>
    <w:p w:rsidR="00E940C3" w:rsidRPr="00127E8D" w:rsidRDefault="00E940C3" w:rsidP="00E940C3">
      <w:pPr>
        <w:pStyle w:val="a3"/>
        <w:spacing w:line="336" w:lineRule="auto"/>
        <w:ind w:right="129"/>
        <w:rPr>
          <w:sz w:val="24"/>
          <w:szCs w:val="24"/>
        </w:rPr>
      </w:pPr>
      <w:r w:rsidRPr="00127E8D">
        <w:rPr>
          <w:sz w:val="24"/>
          <w:szCs w:val="24"/>
        </w:rPr>
        <w:t>организовать работу с семьями обучающихся, их родителями или законными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представителями,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обучающихся.</w:t>
      </w:r>
    </w:p>
    <w:p w:rsidR="00E940C3" w:rsidRPr="00127E8D" w:rsidRDefault="00E940C3" w:rsidP="00E940C3">
      <w:pPr>
        <w:pStyle w:val="a3"/>
        <w:spacing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Планомерная реализация поставленных задач позволит организовать в 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интересную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событийно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насыщенную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что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станет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эффективным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профилактики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антисоциального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обучающихся.</w:t>
      </w:r>
    </w:p>
    <w:p w:rsidR="00E940C3" w:rsidRPr="00127E8D" w:rsidRDefault="00E940C3" w:rsidP="00E940C3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E940C3" w:rsidRPr="00127E8D" w:rsidRDefault="00E940C3" w:rsidP="00E940C3">
      <w:pPr>
        <w:pStyle w:val="Heading1"/>
        <w:numPr>
          <w:ilvl w:val="1"/>
          <w:numId w:val="10"/>
        </w:numPr>
        <w:tabs>
          <w:tab w:val="left" w:pos="2187"/>
        </w:tabs>
        <w:spacing w:before="0"/>
        <w:rPr>
          <w:sz w:val="24"/>
          <w:szCs w:val="24"/>
        </w:rPr>
      </w:pPr>
      <w:r w:rsidRPr="00127E8D">
        <w:rPr>
          <w:sz w:val="24"/>
          <w:szCs w:val="24"/>
        </w:rPr>
        <w:t>ВИДЫ,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ФОРМЫ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СОДЕРЖАНИЕ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</w:t>
      </w:r>
    </w:p>
    <w:p w:rsidR="00E940C3" w:rsidRPr="00127E8D" w:rsidRDefault="00E940C3" w:rsidP="00E940C3">
      <w:pPr>
        <w:pStyle w:val="a3"/>
        <w:spacing w:before="125" w:line="336" w:lineRule="auto"/>
        <w:ind w:right="132"/>
        <w:rPr>
          <w:sz w:val="24"/>
          <w:szCs w:val="24"/>
        </w:rPr>
      </w:pPr>
      <w:r w:rsidRPr="00127E8D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следующих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Каждое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представлено 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соответствующем модуле.</w:t>
      </w:r>
    </w:p>
    <w:p w:rsidR="00E940C3" w:rsidRPr="00127E8D" w:rsidRDefault="00E940C3" w:rsidP="00E940C3">
      <w:pPr>
        <w:pStyle w:val="Heading1"/>
        <w:numPr>
          <w:ilvl w:val="2"/>
          <w:numId w:val="10"/>
        </w:numPr>
        <w:tabs>
          <w:tab w:val="left" w:pos="2792"/>
        </w:tabs>
        <w:spacing w:before="4"/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«Ключевые</w:t>
      </w:r>
      <w:r w:rsidRPr="00127E8D">
        <w:rPr>
          <w:spacing w:val="-1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общешкольные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дела»</w:t>
      </w:r>
    </w:p>
    <w:p w:rsidR="00E940C3" w:rsidRPr="00127E8D" w:rsidRDefault="00E940C3" w:rsidP="00E940C3">
      <w:pPr>
        <w:pStyle w:val="a3"/>
        <w:spacing w:before="125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принимает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большая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часть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обязательно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планируются, готовятся, проводятся и анализируются совместно педагогическими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работниками</w:t>
      </w:r>
      <w:r w:rsidRPr="00127E8D">
        <w:rPr>
          <w:spacing w:val="1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обучающимися.</w:t>
      </w:r>
      <w:r w:rsidRPr="00127E8D">
        <w:rPr>
          <w:spacing w:val="14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Это</w:t>
      </w:r>
      <w:r w:rsidRPr="00127E8D">
        <w:rPr>
          <w:spacing w:val="16"/>
          <w:sz w:val="24"/>
          <w:szCs w:val="24"/>
        </w:rPr>
        <w:t xml:space="preserve"> </w:t>
      </w:r>
      <w:r w:rsidRPr="00127E8D">
        <w:rPr>
          <w:sz w:val="24"/>
          <w:szCs w:val="24"/>
        </w:rPr>
        <w:t>не</w:t>
      </w:r>
      <w:r w:rsidRPr="00127E8D">
        <w:rPr>
          <w:spacing w:val="14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набор</w:t>
      </w:r>
      <w:r w:rsidRPr="00127E8D">
        <w:rPr>
          <w:spacing w:val="16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календарных</w:t>
      </w:r>
      <w:r w:rsidRPr="00127E8D">
        <w:rPr>
          <w:spacing w:val="1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праздников,</w:t>
      </w:r>
      <w:r w:rsidRPr="00127E8D">
        <w:rPr>
          <w:spacing w:val="14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отмечаемых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 школе, а комплекс коллективных творческих дел, интересных и значимых 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 объединяющих их вместе с педагогическими работниками в единый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Ключевые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обеспечивают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включенность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большого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числа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5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52"/>
          <w:sz w:val="24"/>
          <w:szCs w:val="24"/>
        </w:rPr>
        <w:t xml:space="preserve"> </w:t>
      </w:r>
      <w:r w:rsidRPr="00127E8D">
        <w:rPr>
          <w:sz w:val="24"/>
          <w:szCs w:val="24"/>
        </w:rPr>
        <w:t>взрослых,</w:t>
      </w:r>
      <w:r w:rsidRPr="00127E8D">
        <w:rPr>
          <w:spacing w:val="5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способствуют</w:t>
      </w:r>
      <w:r w:rsidRPr="00127E8D">
        <w:rPr>
          <w:spacing w:val="5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интенсификации</w:t>
      </w:r>
      <w:r w:rsidRPr="00127E8D">
        <w:rPr>
          <w:spacing w:val="52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5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общения,</w:t>
      </w:r>
      <w:r w:rsidRPr="00127E8D">
        <w:rPr>
          <w:spacing w:val="52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ставят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26"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их</w:t>
      </w:r>
      <w:r w:rsidRPr="00127E8D">
        <w:rPr>
          <w:spacing w:val="47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ответственную</w:t>
      </w:r>
      <w:r w:rsidRPr="00127E8D">
        <w:rPr>
          <w:spacing w:val="4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позицию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происходящему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школе.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Введение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ключевых</w:t>
      </w:r>
      <w:r w:rsidRPr="00127E8D">
        <w:rPr>
          <w:spacing w:val="48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помогает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преодолеть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мероприятийный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характер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сводящийся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 набору мероприятий, организуемых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педагогическими работниками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обучающихся.</w:t>
      </w:r>
    </w:p>
    <w:p w:rsidR="00E940C3" w:rsidRPr="00127E8D" w:rsidRDefault="00E940C3" w:rsidP="00E940C3">
      <w:pPr>
        <w:spacing w:before="2" w:line="336" w:lineRule="auto"/>
        <w:ind w:left="112" w:right="1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>Для этого в МБОУ Широко-Атаманской ООШ используются следующие формы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работы.</w:t>
      </w:r>
    </w:p>
    <w:p w:rsidR="00E940C3" w:rsidRPr="00127E8D" w:rsidRDefault="00E940C3" w:rsidP="00E940C3">
      <w:pPr>
        <w:pStyle w:val="Heading2"/>
        <w:spacing w:before="6"/>
        <w:rPr>
          <w:sz w:val="24"/>
          <w:szCs w:val="24"/>
        </w:rPr>
      </w:pPr>
      <w:r w:rsidRPr="00127E8D">
        <w:rPr>
          <w:sz w:val="24"/>
          <w:szCs w:val="24"/>
        </w:rPr>
        <w:t>Вне</w:t>
      </w:r>
      <w:r w:rsidRPr="00127E8D">
        <w:rPr>
          <w:spacing w:val="-1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образовательной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организации:</w:t>
      </w:r>
    </w:p>
    <w:p w:rsidR="00E940C3" w:rsidRPr="00127E8D" w:rsidRDefault="00E940C3" w:rsidP="00E940C3">
      <w:pPr>
        <w:pStyle w:val="a3"/>
        <w:spacing w:before="122"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социальные проекты – ежегодные совместно разрабатываемые и реализуемые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педагогическими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работниками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комплексы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(благотворительной,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экологической,   патриотической,   трудовой   направленности),   ориентированные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преобразование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окружающего школу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социума;</w:t>
      </w:r>
    </w:p>
    <w:p w:rsidR="00E940C3" w:rsidRPr="00127E8D" w:rsidRDefault="00E940C3" w:rsidP="00E940C3">
      <w:pPr>
        <w:pStyle w:val="a3"/>
        <w:spacing w:before="2"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открытые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дискуссионные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площадки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регулярно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организуемый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комплекс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открытых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дискуссионных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площадок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(детских,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родительских,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совместных),</w:t>
      </w:r>
      <w:r w:rsidRPr="00127E8D">
        <w:rPr>
          <w:spacing w:val="14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которые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приглашаются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представители</w:t>
      </w:r>
      <w:r w:rsidRPr="00127E8D">
        <w:rPr>
          <w:spacing w:val="16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других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школ,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деятели</w:t>
      </w:r>
      <w:r w:rsidRPr="00127E8D">
        <w:rPr>
          <w:spacing w:val="13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науки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культуры,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представители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власти,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рамках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обсуждаются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насущные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поведенческие,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нравственные,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социальные,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проблемы,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касающиеся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 школы,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города,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страны;</w:t>
      </w:r>
    </w:p>
    <w:p w:rsidR="00E940C3" w:rsidRPr="00127E8D" w:rsidRDefault="00E940C3" w:rsidP="00E940C3">
      <w:pPr>
        <w:pStyle w:val="a3"/>
        <w:spacing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проводимые для жителей микрорайона и организуемые совместно с семьями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спортивные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состязания,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праздники,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фестивали,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представления,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открывают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возможности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творческой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самореализации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 включают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деятельную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заботу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окружающих;</w:t>
      </w:r>
    </w:p>
    <w:p w:rsidR="00E940C3" w:rsidRPr="00127E8D" w:rsidRDefault="00E940C3" w:rsidP="00E940C3">
      <w:pPr>
        <w:pStyle w:val="a3"/>
        <w:spacing w:line="336" w:lineRule="auto"/>
        <w:ind w:right="130"/>
        <w:rPr>
          <w:sz w:val="24"/>
          <w:szCs w:val="24"/>
        </w:rPr>
      </w:pPr>
      <w:r w:rsidRPr="00127E8D">
        <w:rPr>
          <w:sz w:val="24"/>
          <w:szCs w:val="24"/>
        </w:rPr>
        <w:t>участие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всероссийских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акциях,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посвященных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отечественным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международным событиям.</w:t>
      </w:r>
    </w:p>
    <w:p w:rsidR="00E940C3" w:rsidRPr="00127E8D" w:rsidRDefault="00E940C3" w:rsidP="00E940C3">
      <w:pPr>
        <w:pStyle w:val="Heading2"/>
        <w:spacing w:before="6"/>
        <w:rPr>
          <w:sz w:val="24"/>
          <w:szCs w:val="24"/>
        </w:rPr>
      </w:pPr>
      <w:r w:rsidRPr="00127E8D">
        <w:rPr>
          <w:sz w:val="24"/>
          <w:szCs w:val="24"/>
        </w:rPr>
        <w:t>На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образовательной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организации:</w:t>
      </w:r>
    </w:p>
    <w:p w:rsidR="00E940C3" w:rsidRPr="00127E8D" w:rsidRDefault="00E940C3" w:rsidP="00E940C3">
      <w:pPr>
        <w:pStyle w:val="a3"/>
        <w:spacing w:before="122"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разновозрастные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сборы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ежегодные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многодневные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выездные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события,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включающие в себя комплекс коллективных творческих дел, в процессе которых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складывается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особая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детско-взрослая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общность,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характеризующаяся</w:t>
      </w:r>
    </w:p>
    <w:p w:rsidR="00E940C3" w:rsidRPr="00127E8D" w:rsidRDefault="00E940C3" w:rsidP="00E940C3">
      <w:pPr>
        <w:pStyle w:val="a3"/>
        <w:spacing w:before="79" w:line="336" w:lineRule="auto"/>
        <w:ind w:right="123" w:firstLine="0"/>
        <w:rPr>
          <w:sz w:val="24"/>
          <w:szCs w:val="24"/>
        </w:rPr>
      </w:pPr>
      <w:r w:rsidRPr="00127E8D">
        <w:rPr>
          <w:sz w:val="24"/>
          <w:szCs w:val="24"/>
        </w:rPr>
        <w:t>доверительными,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поддерживающими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взаимоотношениями,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ответственным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отношением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делу,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атмосферой</w:t>
      </w:r>
      <w:r w:rsidRPr="00127E8D">
        <w:rPr>
          <w:spacing w:val="-11"/>
          <w:sz w:val="24"/>
          <w:szCs w:val="24"/>
        </w:rPr>
        <w:t xml:space="preserve"> </w:t>
      </w:r>
      <w:r w:rsidRPr="00127E8D">
        <w:rPr>
          <w:sz w:val="24"/>
          <w:szCs w:val="24"/>
        </w:rPr>
        <w:t>эмоционально-психологического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комфорта,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доброго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юмора 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общей радости;</w:t>
      </w:r>
    </w:p>
    <w:p w:rsidR="00E940C3" w:rsidRPr="00127E8D" w:rsidRDefault="00E940C3" w:rsidP="00E940C3">
      <w:pPr>
        <w:pStyle w:val="a3"/>
        <w:spacing w:before="1"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общешкольные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праздники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ежегодно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проводимые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(театрализованные,    музыкальные,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литературные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и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т.п.)     дела,     связанные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 обучающихся 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 работников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знаменательными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датами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которых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участвуют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все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классы школы;</w:t>
      </w:r>
    </w:p>
    <w:p w:rsidR="00E940C3" w:rsidRPr="00127E8D" w:rsidRDefault="00E940C3" w:rsidP="00E940C3">
      <w:pPr>
        <w:pStyle w:val="a3"/>
        <w:spacing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торжественные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ритуалы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посвящения,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связанные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переходом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на следующую ступень образования, символизирующие приобретение ими новых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статусов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развивающие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идентичность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обучающихся;</w:t>
      </w:r>
    </w:p>
    <w:p w:rsidR="00E940C3" w:rsidRPr="00127E8D" w:rsidRDefault="00E940C3" w:rsidP="00E940C3">
      <w:pPr>
        <w:pStyle w:val="a3"/>
        <w:spacing w:line="336" w:lineRule="auto"/>
        <w:ind w:right="119"/>
        <w:rPr>
          <w:sz w:val="24"/>
          <w:szCs w:val="24"/>
        </w:rPr>
      </w:pPr>
      <w:r w:rsidRPr="00127E8D">
        <w:rPr>
          <w:sz w:val="24"/>
          <w:szCs w:val="24"/>
        </w:rPr>
        <w:t>капустники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театрализованные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выступления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родителей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и обучающихся с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элементами доброго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юмора, пародий, импровизаций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 темы жизни обучающихся и педагогических работников. Они создают в 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атмосферу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творчества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неформального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способствуют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сплочению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педагогического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родительского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сообществ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школы;</w:t>
      </w:r>
    </w:p>
    <w:p w:rsidR="00E940C3" w:rsidRPr="00127E8D" w:rsidRDefault="00E940C3" w:rsidP="00E940C3">
      <w:pPr>
        <w:pStyle w:val="a3"/>
        <w:spacing w:before="2"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церемонии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награждения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итогам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года)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 за активное участие в жизни школы, защиту чести школы в конкурсах,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соревнованиях,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олимпиадах,     </w:t>
      </w:r>
      <w:r w:rsidRPr="00127E8D">
        <w:rPr>
          <w:sz w:val="24"/>
          <w:szCs w:val="24"/>
        </w:rPr>
        <w:lastRenderedPageBreak/>
        <w:t>значительный     вклад     в     развитие     школы.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способствует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поощрению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активности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позитивных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межличностных   отношений   между   педагогическими   работниками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воспитанниками,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формированию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чувства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доверия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уважения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другу.</w:t>
      </w:r>
    </w:p>
    <w:p w:rsidR="00E940C3" w:rsidRPr="00127E8D" w:rsidRDefault="00E940C3" w:rsidP="00E940C3">
      <w:pPr>
        <w:pStyle w:val="Heading2"/>
        <w:spacing w:before="5"/>
        <w:rPr>
          <w:sz w:val="24"/>
          <w:szCs w:val="24"/>
        </w:rPr>
      </w:pPr>
      <w:r w:rsidRPr="00127E8D">
        <w:rPr>
          <w:sz w:val="24"/>
          <w:szCs w:val="24"/>
        </w:rPr>
        <w:t>На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классов:</w:t>
      </w:r>
    </w:p>
    <w:p w:rsidR="00E940C3" w:rsidRPr="00127E8D" w:rsidRDefault="00E940C3" w:rsidP="00E940C3">
      <w:pPr>
        <w:pStyle w:val="a3"/>
        <w:spacing w:before="122"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выбор и делегирование представителей классов в общешкольные советы дел,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ответственных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подготовку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ключевых дел;</w:t>
      </w:r>
    </w:p>
    <w:p w:rsidR="00E940C3" w:rsidRPr="00127E8D" w:rsidRDefault="00E940C3" w:rsidP="00E940C3">
      <w:pPr>
        <w:pStyle w:val="a3"/>
        <w:spacing w:before="2" w:line="336" w:lineRule="auto"/>
        <w:ind w:left="821" w:right="121" w:firstLine="0"/>
        <w:rPr>
          <w:sz w:val="24"/>
          <w:szCs w:val="24"/>
        </w:rPr>
      </w:pPr>
      <w:r w:rsidRPr="00127E8D">
        <w:rPr>
          <w:sz w:val="24"/>
          <w:szCs w:val="24"/>
        </w:rPr>
        <w:t>участие школьных классов в реализации общешкольных ключевых дел;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проведение</w:t>
      </w:r>
      <w:r w:rsidRPr="00127E8D">
        <w:rPr>
          <w:spacing w:val="6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4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рамках</w:t>
      </w:r>
      <w:r w:rsidRPr="00127E8D">
        <w:rPr>
          <w:spacing w:val="8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</w:t>
      </w:r>
      <w:r w:rsidRPr="00127E8D">
        <w:rPr>
          <w:spacing w:val="5"/>
          <w:sz w:val="24"/>
          <w:szCs w:val="24"/>
        </w:rPr>
        <w:t xml:space="preserve"> </w:t>
      </w:r>
      <w:r w:rsidRPr="00127E8D">
        <w:rPr>
          <w:sz w:val="24"/>
          <w:szCs w:val="24"/>
        </w:rPr>
        <w:t>итогового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анализа</w:t>
      </w:r>
      <w:r w:rsidRPr="00127E8D">
        <w:rPr>
          <w:spacing w:val="1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6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</w:p>
    <w:p w:rsidR="00E940C3" w:rsidRPr="00127E8D" w:rsidRDefault="00E940C3" w:rsidP="00E940C3">
      <w:pPr>
        <w:pStyle w:val="a3"/>
        <w:spacing w:before="1" w:line="333" w:lineRule="auto"/>
        <w:ind w:right="129" w:firstLine="0"/>
        <w:rPr>
          <w:sz w:val="24"/>
          <w:szCs w:val="24"/>
        </w:rPr>
      </w:pPr>
      <w:r w:rsidRPr="00127E8D">
        <w:rPr>
          <w:sz w:val="24"/>
          <w:szCs w:val="24"/>
        </w:rPr>
        <w:t>ключевых дел, участие представителей классов в итоговом анализе проведенных дел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 советов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дела.</w:t>
      </w:r>
    </w:p>
    <w:p w:rsidR="00E940C3" w:rsidRPr="00127E8D" w:rsidRDefault="00E940C3" w:rsidP="00E940C3">
      <w:pPr>
        <w:pStyle w:val="Heading2"/>
        <w:spacing w:before="12"/>
        <w:rPr>
          <w:sz w:val="24"/>
          <w:szCs w:val="24"/>
        </w:rPr>
      </w:pPr>
      <w:r w:rsidRPr="00127E8D">
        <w:rPr>
          <w:sz w:val="24"/>
          <w:szCs w:val="24"/>
        </w:rPr>
        <w:t>На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обучающихся:</w:t>
      </w:r>
    </w:p>
    <w:p w:rsidR="00E940C3" w:rsidRPr="00127E8D" w:rsidRDefault="00E940C3" w:rsidP="00E940C3">
      <w:pPr>
        <w:pStyle w:val="a3"/>
        <w:spacing w:before="122" w:line="336" w:lineRule="auto"/>
        <w:ind w:right="125"/>
        <w:rPr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  <w:r w:rsidRPr="00127E8D">
        <w:rPr>
          <w:sz w:val="24"/>
          <w:szCs w:val="24"/>
        </w:rPr>
        <w:t>вовлечение по возможности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каждого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 ключевые дела школы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25"/>
          <w:sz w:val="24"/>
          <w:szCs w:val="24"/>
        </w:rPr>
        <w:t xml:space="preserve"> </w:t>
      </w:r>
      <w:r w:rsidRPr="00127E8D">
        <w:rPr>
          <w:sz w:val="24"/>
          <w:szCs w:val="24"/>
        </w:rPr>
        <w:t>одной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>из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возможных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25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ролей: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>сценаристов,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постановщиков,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>исполнителей,</w:t>
      </w:r>
    </w:p>
    <w:p w:rsidR="00E940C3" w:rsidRPr="00127E8D" w:rsidRDefault="00E940C3" w:rsidP="00E940C3">
      <w:pPr>
        <w:pStyle w:val="a3"/>
        <w:spacing w:before="79" w:line="336" w:lineRule="auto"/>
        <w:ind w:left="0" w:right="130"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ведущих, декораторов, музыкальных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редакторов, корреспондентов, ответственных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костюмы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оборудование,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ответственных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приглашение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встречу</w:t>
      </w:r>
      <w:r w:rsidRPr="00127E8D">
        <w:rPr>
          <w:spacing w:val="-11"/>
          <w:sz w:val="24"/>
          <w:szCs w:val="24"/>
        </w:rPr>
        <w:t xml:space="preserve"> </w:t>
      </w:r>
      <w:r w:rsidRPr="00127E8D">
        <w:rPr>
          <w:sz w:val="24"/>
          <w:szCs w:val="24"/>
        </w:rPr>
        <w:t>гостей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т.п.);</w:t>
      </w:r>
    </w:p>
    <w:p w:rsidR="00E940C3" w:rsidRPr="00127E8D" w:rsidRDefault="00E940C3" w:rsidP="00E940C3">
      <w:pPr>
        <w:pStyle w:val="a3"/>
        <w:spacing w:before="1" w:line="336" w:lineRule="auto"/>
        <w:jc w:val="left"/>
        <w:rPr>
          <w:sz w:val="24"/>
          <w:szCs w:val="24"/>
        </w:rPr>
      </w:pPr>
      <w:r w:rsidRPr="00127E8D">
        <w:rPr>
          <w:sz w:val="24"/>
          <w:szCs w:val="24"/>
        </w:rPr>
        <w:t>индивидуальная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помощь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обучающемуся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(при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необходимости)</w:t>
      </w:r>
      <w:r w:rsidRPr="00127E8D">
        <w:rPr>
          <w:spacing w:val="36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35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освоении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навыков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подготовки,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анализа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ключевых дел;</w:t>
      </w:r>
    </w:p>
    <w:p w:rsidR="00E940C3" w:rsidRPr="00127E8D" w:rsidRDefault="00E940C3" w:rsidP="00E940C3">
      <w:pPr>
        <w:pStyle w:val="a3"/>
        <w:tabs>
          <w:tab w:val="left" w:pos="486"/>
          <w:tab w:val="left" w:pos="1634"/>
          <w:tab w:val="left" w:pos="3056"/>
          <w:tab w:val="left" w:pos="3757"/>
          <w:tab w:val="left" w:pos="4215"/>
          <w:tab w:val="left" w:pos="4812"/>
          <w:tab w:val="left" w:pos="6678"/>
          <w:tab w:val="left" w:pos="7167"/>
          <w:tab w:val="left" w:pos="9107"/>
        </w:tabs>
        <w:spacing w:before="1" w:line="336" w:lineRule="auto"/>
        <w:ind w:right="123"/>
        <w:jc w:val="right"/>
        <w:rPr>
          <w:sz w:val="24"/>
          <w:szCs w:val="24"/>
        </w:rPr>
      </w:pPr>
      <w:r w:rsidRPr="00127E8D">
        <w:rPr>
          <w:sz w:val="24"/>
          <w:szCs w:val="24"/>
        </w:rPr>
        <w:t>наблюдение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поведением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ситуациях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подготовки,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z w:val="24"/>
          <w:szCs w:val="24"/>
        </w:rPr>
        <w:tab/>
        <w:t>анализа</w:t>
      </w:r>
      <w:r w:rsidRPr="00127E8D">
        <w:rPr>
          <w:sz w:val="24"/>
          <w:szCs w:val="24"/>
        </w:rPr>
        <w:tab/>
        <w:t>ключевых</w:t>
      </w:r>
      <w:r w:rsidRPr="00127E8D">
        <w:rPr>
          <w:sz w:val="24"/>
          <w:szCs w:val="24"/>
        </w:rPr>
        <w:tab/>
        <w:t>дел,</w:t>
      </w:r>
      <w:r w:rsidRPr="00127E8D">
        <w:rPr>
          <w:sz w:val="24"/>
          <w:szCs w:val="24"/>
        </w:rPr>
        <w:tab/>
        <w:t>за</w:t>
      </w:r>
      <w:r w:rsidRPr="00127E8D">
        <w:rPr>
          <w:sz w:val="24"/>
          <w:szCs w:val="24"/>
        </w:rPr>
        <w:tab/>
        <w:t>его</w:t>
      </w:r>
      <w:r w:rsidRPr="00127E8D">
        <w:rPr>
          <w:sz w:val="24"/>
          <w:szCs w:val="24"/>
        </w:rPr>
        <w:tab/>
        <w:t>отношениями</w:t>
      </w:r>
      <w:r w:rsidRPr="00127E8D">
        <w:rPr>
          <w:sz w:val="24"/>
          <w:szCs w:val="24"/>
        </w:rPr>
        <w:tab/>
        <w:t>со</w:t>
      </w:r>
      <w:r w:rsidRPr="00127E8D">
        <w:rPr>
          <w:sz w:val="24"/>
          <w:szCs w:val="24"/>
        </w:rPr>
        <w:tab/>
        <w:t>сверстниками,</w:t>
      </w:r>
      <w:r w:rsidRPr="00127E8D">
        <w:rPr>
          <w:sz w:val="24"/>
          <w:szCs w:val="24"/>
        </w:rPr>
        <w:tab/>
        <w:t>старшими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 младшими обучающимися, с педагогическими работниками и другими взрослыми;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</w:t>
      </w:r>
      <w:r w:rsidRPr="00127E8D">
        <w:rPr>
          <w:spacing w:val="6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необходимости</w:t>
      </w:r>
      <w:r w:rsidRPr="00127E8D">
        <w:rPr>
          <w:spacing w:val="5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коррекция</w:t>
      </w:r>
      <w:r w:rsidRPr="00127E8D">
        <w:rPr>
          <w:spacing w:val="5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поведения</w:t>
      </w:r>
      <w:r w:rsidRPr="00127E8D">
        <w:rPr>
          <w:spacing w:val="1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8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</w:t>
      </w:r>
      <w:r w:rsidRPr="00127E8D">
        <w:rPr>
          <w:spacing w:val="5"/>
          <w:sz w:val="24"/>
          <w:szCs w:val="24"/>
        </w:rPr>
        <w:t xml:space="preserve"> </w:t>
      </w:r>
      <w:r w:rsidRPr="00127E8D">
        <w:rPr>
          <w:sz w:val="24"/>
          <w:szCs w:val="24"/>
        </w:rPr>
        <w:t>частные</w:t>
      </w:r>
      <w:r w:rsidRPr="00127E8D">
        <w:rPr>
          <w:spacing w:val="7"/>
          <w:sz w:val="24"/>
          <w:szCs w:val="24"/>
        </w:rPr>
        <w:t xml:space="preserve"> </w:t>
      </w:r>
      <w:r w:rsidRPr="00127E8D">
        <w:rPr>
          <w:sz w:val="24"/>
          <w:szCs w:val="24"/>
        </w:rPr>
        <w:t>беседы</w:t>
      </w:r>
    </w:p>
    <w:p w:rsidR="00E940C3" w:rsidRPr="00127E8D" w:rsidRDefault="00E940C3" w:rsidP="00E940C3">
      <w:pPr>
        <w:pStyle w:val="a3"/>
        <w:spacing w:line="336" w:lineRule="auto"/>
        <w:ind w:right="123" w:firstLine="0"/>
        <w:rPr>
          <w:sz w:val="24"/>
          <w:szCs w:val="24"/>
        </w:rPr>
      </w:pPr>
      <w:r w:rsidRPr="00127E8D">
        <w:rPr>
          <w:sz w:val="24"/>
          <w:szCs w:val="24"/>
        </w:rPr>
        <w:t>с ним, через включение его в совместную работу с другими обучающимися, которые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могли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бы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стать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хорошим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примером для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предложение взять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 следующем ключевом деле на себя роль ответственного за тот или иной фрагмент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работы.</w:t>
      </w:r>
    </w:p>
    <w:p w:rsidR="00E940C3" w:rsidRPr="00127E8D" w:rsidRDefault="00E940C3" w:rsidP="00E940C3">
      <w:pPr>
        <w:pStyle w:val="Heading1"/>
        <w:numPr>
          <w:ilvl w:val="2"/>
          <w:numId w:val="10"/>
        </w:numPr>
        <w:tabs>
          <w:tab w:val="left" w:pos="3402"/>
        </w:tabs>
        <w:spacing w:before="4"/>
        <w:ind w:left="3401"/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17"/>
          <w:sz w:val="24"/>
          <w:szCs w:val="24"/>
        </w:rPr>
        <w:t xml:space="preserve"> </w:t>
      </w:r>
      <w:r w:rsidRPr="00127E8D">
        <w:rPr>
          <w:sz w:val="24"/>
          <w:szCs w:val="24"/>
        </w:rPr>
        <w:t>«Классное</w:t>
      </w:r>
      <w:r w:rsidRPr="00127E8D">
        <w:rPr>
          <w:spacing w:val="-16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руководство»</w:t>
      </w:r>
    </w:p>
    <w:p w:rsidR="00E940C3" w:rsidRPr="00127E8D" w:rsidRDefault="00E940C3" w:rsidP="00E940C3">
      <w:pPr>
        <w:spacing w:before="124" w:line="336" w:lineRule="auto"/>
        <w:ind w:left="112" w:right="12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>Осуществляя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работу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классом,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педагогический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работник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(классный</w:t>
      </w:r>
      <w:r w:rsidRPr="00127E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руководитель,</w:t>
      </w:r>
      <w:r w:rsidRPr="00127E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воспитатель,</w:t>
      </w:r>
      <w:r w:rsidRPr="00127E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куратор,</w:t>
      </w:r>
      <w:r w:rsidRPr="00127E8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наставник,</w:t>
      </w:r>
      <w:r w:rsidRPr="00127E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тьютор</w:t>
      </w:r>
      <w:r w:rsidRPr="00127E8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</w:t>
      </w:r>
      <w:r w:rsidRPr="00127E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т.п.)</w:t>
      </w:r>
      <w:r w:rsidRPr="00127E8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организует</w:t>
      </w:r>
      <w:r w:rsidRPr="00127E8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работу</w:t>
      </w:r>
      <w:r w:rsidRPr="00127E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 коллективом класса; индивидуальную работу с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обучающимися вверенного ему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класса; работу с учителями-предметниками в данном классе; работу с родителями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обучающихся или их законными представителями </w:t>
      </w:r>
      <w:r w:rsidRPr="00127E8D">
        <w:rPr>
          <w:rFonts w:ascii="Times New Roman" w:hAnsi="Times New Roman" w:cs="Times New Roman"/>
          <w:i/>
          <w:sz w:val="24"/>
          <w:szCs w:val="24"/>
        </w:rPr>
        <w:t>.</w:t>
      </w:r>
    </w:p>
    <w:p w:rsidR="00E940C3" w:rsidRPr="00127E8D" w:rsidRDefault="00E940C3" w:rsidP="00E940C3">
      <w:pPr>
        <w:pStyle w:val="Heading2"/>
        <w:spacing w:before="9"/>
        <w:rPr>
          <w:sz w:val="24"/>
          <w:szCs w:val="24"/>
        </w:rPr>
      </w:pPr>
      <w:r w:rsidRPr="00127E8D">
        <w:rPr>
          <w:sz w:val="24"/>
          <w:szCs w:val="24"/>
        </w:rPr>
        <w:t>Работа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классным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коллективом:</w:t>
      </w:r>
    </w:p>
    <w:p w:rsidR="00E940C3" w:rsidRPr="00127E8D" w:rsidRDefault="00E940C3" w:rsidP="00E940C3">
      <w:pPr>
        <w:pStyle w:val="a3"/>
        <w:spacing w:before="122"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инициирование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поддержка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ключевых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делах,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оказание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необходимой</w:t>
      </w:r>
      <w:r w:rsidRPr="00127E8D">
        <w:rPr>
          <w:spacing w:val="40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помощи</w:t>
      </w:r>
      <w:r w:rsidRPr="00127E8D">
        <w:rPr>
          <w:spacing w:val="4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4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подготовке,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 анализе;</w:t>
      </w:r>
    </w:p>
    <w:p w:rsidR="00E940C3" w:rsidRPr="00127E8D" w:rsidRDefault="00E940C3" w:rsidP="00E940C3">
      <w:pPr>
        <w:pStyle w:val="a3"/>
        <w:tabs>
          <w:tab w:val="left" w:pos="4841"/>
          <w:tab w:val="left" w:pos="8899"/>
        </w:tabs>
        <w:spacing w:line="336" w:lineRule="auto"/>
        <w:ind w:right="119"/>
        <w:rPr>
          <w:sz w:val="24"/>
          <w:szCs w:val="24"/>
        </w:rPr>
        <w:sectPr w:rsidR="00E940C3" w:rsidRPr="00127E8D" w:rsidSect="00127E8D">
          <w:pgSz w:w="11910" w:h="16840"/>
          <w:pgMar w:top="1040" w:right="440" w:bottom="851" w:left="1020" w:header="722" w:footer="0" w:gutter="0"/>
          <w:cols w:space="720"/>
        </w:sectPr>
      </w:pPr>
      <w:r w:rsidRPr="00127E8D">
        <w:rPr>
          <w:sz w:val="24"/>
          <w:szCs w:val="24"/>
        </w:rPr>
        <w:t>организация интересных и полезных для личностного развития обучающегося,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совместных дел с обучающимися вверенного ему класса (познавательной, трудовой,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спортивно-оздоровительной,</w:t>
      </w:r>
      <w:r w:rsidRPr="00127E8D">
        <w:rPr>
          <w:sz w:val="24"/>
          <w:szCs w:val="24"/>
        </w:rPr>
        <w:tab/>
        <w:t>духовно-нравственной,</w:t>
      </w:r>
      <w:r w:rsidRPr="00127E8D">
        <w:rPr>
          <w:sz w:val="24"/>
          <w:szCs w:val="24"/>
        </w:rPr>
        <w:tab/>
        <w:t xml:space="preserve">творческой, </w:t>
      </w:r>
    </w:p>
    <w:p w:rsidR="00E940C3" w:rsidRPr="00127E8D" w:rsidRDefault="00E940C3" w:rsidP="00E940C3">
      <w:pPr>
        <w:pStyle w:val="a3"/>
        <w:spacing w:before="79" w:line="336" w:lineRule="auto"/>
        <w:ind w:right="119"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профориентационной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направленности), позволяющие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 одной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стороны,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вовлечь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с   самыми   разными   потребностями   и   тем   самым   дать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самореализоваться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другой,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установить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упрочить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доверительные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взрослым,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задающим образцы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поведения 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обществе.</w:t>
      </w:r>
    </w:p>
    <w:p w:rsidR="00E940C3" w:rsidRPr="00127E8D" w:rsidRDefault="00E940C3" w:rsidP="00E940C3">
      <w:pPr>
        <w:pStyle w:val="a3"/>
        <w:spacing w:before="2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проведение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часов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часов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плодотворного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доверительного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основанных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принципах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уважительного отношения к личности обучающегося, поддержки активной позиции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каждого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беседе,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предоставления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обсуждения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принятия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обсуждаемой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проблеме,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благоприятной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среды для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общения.</w:t>
      </w:r>
    </w:p>
    <w:p w:rsidR="00E940C3" w:rsidRPr="00127E8D" w:rsidRDefault="00E940C3" w:rsidP="00E940C3">
      <w:pPr>
        <w:pStyle w:val="a3"/>
        <w:spacing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сплочение</w:t>
      </w:r>
      <w:r w:rsidRPr="00127E8D">
        <w:rPr>
          <w:spacing w:val="115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коллектива  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класса  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через:  </w:t>
      </w:r>
      <w:r w:rsidRPr="00127E8D">
        <w:rPr>
          <w:spacing w:val="47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игры  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и  </w:t>
      </w:r>
      <w:r w:rsidRPr="00127E8D">
        <w:rPr>
          <w:spacing w:val="46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тренинги  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на  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сплочение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командообразование;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однодневные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многодневные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походы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экскурсии,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организуемые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руководителями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родителями;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празднования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дней рождения обучающихся, включающие в себя подготовленные ученическими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микрогруппами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поздравления,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сюрпризы,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подарки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розыгрыши;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регулярные внутриклассные «огоньки» и вечера, дающие каждому обучающемуся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возможность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рефлексии собственного участия 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 класса.</w:t>
      </w:r>
    </w:p>
    <w:p w:rsidR="00E940C3" w:rsidRPr="00127E8D" w:rsidRDefault="00E940C3" w:rsidP="00E940C3">
      <w:pPr>
        <w:pStyle w:val="a3"/>
        <w:spacing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выработка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законов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помогающих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освоить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>нормы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правила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общения,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которым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они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должны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>следовать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школе.</w:t>
      </w:r>
    </w:p>
    <w:p w:rsidR="00E940C3" w:rsidRPr="00127E8D" w:rsidRDefault="00E940C3" w:rsidP="00E940C3">
      <w:pPr>
        <w:pStyle w:val="Heading2"/>
        <w:spacing w:before="8"/>
        <w:rPr>
          <w:sz w:val="24"/>
          <w:szCs w:val="24"/>
        </w:rPr>
      </w:pPr>
      <w:r w:rsidRPr="00127E8D">
        <w:rPr>
          <w:sz w:val="24"/>
          <w:szCs w:val="24"/>
        </w:rPr>
        <w:t>Индивидуальная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обучающимися:</w:t>
      </w:r>
    </w:p>
    <w:p w:rsidR="00E940C3" w:rsidRPr="00127E8D" w:rsidRDefault="00E940C3" w:rsidP="00E940C3">
      <w:pPr>
        <w:pStyle w:val="a3"/>
        <w:spacing w:before="120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изучение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особенностей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наблюдение за поведением обучающихся в их повседневной жизни, в специально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создаваемых педагогических ситуациях, в играх, погружающих обучающегося в мир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человеческих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организуемых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беседах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6"/>
          <w:sz w:val="24"/>
          <w:szCs w:val="24"/>
        </w:rPr>
        <w:t xml:space="preserve"> </w:t>
      </w:r>
      <w:r w:rsidRPr="00127E8D">
        <w:rPr>
          <w:sz w:val="24"/>
          <w:szCs w:val="24"/>
        </w:rPr>
        <w:t>тем</w:t>
      </w:r>
      <w:r w:rsidRPr="00127E8D">
        <w:rPr>
          <w:spacing w:val="83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84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иным</w:t>
      </w:r>
      <w:r w:rsidRPr="00127E8D">
        <w:rPr>
          <w:spacing w:val="78"/>
          <w:sz w:val="24"/>
          <w:szCs w:val="24"/>
        </w:rPr>
        <w:t xml:space="preserve"> </w:t>
      </w:r>
      <w:r w:rsidRPr="00127E8D">
        <w:rPr>
          <w:sz w:val="24"/>
          <w:szCs w:val="24"/>
        </w:rPr>
        <w:t>нравственным</w:t>
      </w:r>
      <w:r w:rsidRPr="00127E8D">
        <w:rPr>
          <w:spacing w:val="8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проблемам;</w:t>
      </w:r>
      <w:r w:rsidRPr="00127E8D">
        <w:rPr>
          <w:spacing w:val="82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результаты</w:t>
      </w:r>
      <w:r w:rsidRPr="00127E8D">
        <w:rPr>
          <w:spacing w:val="84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наблюдения</w:t>
      </w:r>
      <w:r w:rsidRPr="00127E8D">
        <w:rPr>
          <w:spacing w:val="8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сверяются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результатами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бесед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руководителя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учителями-предметниками,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также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(при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необходимости)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психологом;</w:t>
      </w:r>
    </w:p>
    <w:p w:rsidR="00E940C3" w:rsidRPr="00127E8D" w:rsidRDefault="00E940C3" w:rsidP="00E940C3">
      <w:pPr>
        <w:pStyle w:val="a3"/>
        <w:spacing w:before="1"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поддержка обучающегося в решении важных для него жизненных проблем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(налаживание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взаимоотношений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42"/>
          <w:sz w:val="24"/>
          <w:szCs w:val="24"/>
        </w:rPr>
        <w:t xml:space="preserve"> </w:t>
      </w:r>
      <w:r w:rsidRPr="00127E8D">
        <w:rPr>
          <w:sz w:val="24"/>
          <w:szCs w:val="24"/>
        </w:rPr>
        <w:t>одноклассниками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48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педагогическими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21"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работниками, выбор профессии, организации высшего образования и дальнейшего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трудоустройства, успеваемость и т.п.), когда каждая проблема трансформируется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руководителем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задачу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они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стараются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решить;</w:t>
      </w:r>
    </w:p>
    <w:p w:rsidR="00E940C3" w:rsidRPr="00127E8D" w:rsidRDefault="00E940C3" w:rsidP="00E940C3">
      <w:pPr>
        <w:pStyle w:val="a3"/>
        <w:spacing w:before="2"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t>индивидуальная работа с обучающимися класса, направленная на заполнение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портфолио,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обучающиеся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просто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фиксируют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учебные,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творческие,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спортивные,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достижения,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ходе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индивидуальных неформальных бесед с классным руководителем в начале каждого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года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планируют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их,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конце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года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вместе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анализируют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успехи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неудачи;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 xml:space="preserve">коррекция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поведения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    через    частные    беседы    с    ним,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 родителями или законными представителями, с другими обучающимися класса;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 включение в проводимые школьным психологом тренинги общения; через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предложение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взять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себя ответственность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иное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поручение 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классе.</w:t>
      </w:r>
    </w:p>
    <w:p w:rsidR="00E940C3" w:rsidRPr="00127E8D" w:rsidRDefault="00E940C3" w:rsidP="00E940C3">
      <w:pPr>
        <w:pStyle w:val="Heading2"/>
        <w:rPr>
          <w:sz w:val="24"/>
          <w:szCs w:val="24"/>
        </w:rPr>
      </w:pPr>
      <w:r w:rsidRPr="00127E8D">
        <w:rPr>
          <w:sz w:val="24"/>
          <w:szCs w:val="24"/>
        </w:rPr>
        <w:t>Работа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1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учителями-предметниками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классе:</w:t>
      </w:r>
    </w:p>
    <w:p w:rsidR="00E940C3" w:rsidRPr="00127E8D" w:rsidRDefault="00E940C3" w:rsidP="00E940C3">
      <w:pPr>
        <w:pStyle w:val="a3"/>
        <w:spacing w:before="122" w:line="336" w:lineRule="auto"/>
        <w:ind w:right="295"/>
        <w:rPr>
          <w:sz w:val="24"/>
          <w:szCs w:val="24"/>
        </w:rPr>
      </w:pPr>
      <w:r w:rsidRPr="00127E8D">
        <w:rPr>
          <w:sz w:val="24"/>
          <w:szCs w:val="24"/>
        </w:rPr>
        <w:t>регулярные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консультации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руководителя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учителями-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предметниками, направленные на формирование единства мнений и требований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       работников       по       ключевым       вопросам       воспитания,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55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предупреждение</w:t>
      </w:r>
      <w:r w:rsidRPr="00127E8D">
        <w:rPr>
          <w:spacing w:val="54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55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разрешение</w:t>
      </w:r>
      <w:r w:rsidRPr="00127E8D">
        <w:rPr>
          <w:spacing w:val="56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конфликтов</w:t>
      </w:r>
      <w:r w:rsidRPr="00127E8D">
        <w:rPr>
          <w:spacing w:val="55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между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учителями-предметниками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 обучающимися;</w:t>
      </w:r>
    </w:p>
    <w:p w:rsidR="00E940C3" w:rsidRPr="00127E8D" w:rsidRDefault="00E940C3" w:rsidP="00E940C3">
      <w:pPr>
        <w:pStyle w:val="a3"/>
        <w:spacing w:line="336" w:lineRule="auto"/>
        <w:ind w:right="302"/>
        <w:rPr>
          <w:sz w:val="24"/>
          <w:szCs w:val="24"/>
        </w:rPr>
      </w:pPr>
      <w:r w:rsidRPr="00127E8D">
        <w:rPr>
          <w:sz w:val="24"/>
          <w:szCs w:val="24"/>
        </w:rPr>
        <w:t>проведение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мини-педсоветов,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решение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конкретных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интеграцию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воспитательных влияний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обучающихся;</w:t>
      </w:r>
    </w:p>
    <w:p w:rsidR="00E940C3" w:rsidRPr="00127E8D" w:rsidRDefault="00E940C3" w:rsidP="00E940C3">
      <w:pPr>
        <w:pStyle w:val="a3"/>
        <w:spacing w:before="1" w:line="336" w:lineRule="auto"/>
        <w:ind w:right="299"/>
        <w:rPr>
          <w:sz w:val="24"/>
          <w:szCs w:val="24"/>
        </w:rPr>
      </w:pPr>
      <w:r w:rsidRPr="00127E8D">
        <w:rPr>
          <w:sz w:val="24"/>
          <w:szCs w:val="24"/>
        </w:rPr>
        <w:t>привлечение учителей-предметников к участию во внутриклассных делах,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лучше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узнавать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понимать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своих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увидев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иной,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отличной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от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учебной,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обстановке;</w:t>
      </w:r>
    </w:p>
    <w:p w:rsidR="00E940C3" w:rsidRPr="00127E8D" w:rsidRDefault="00E940C3" w:rsidP="00E940C3">
      <w:pPr>
        <w:pStyle w:val="a3"/>
        <w:spacing w:line="336" w:lineRule="auto"/>
        <w:ind w:right="302"/>
        <w:rPr>
          <w:sz w:val="24"/>
          <w:szCs w:val="24"/>
        </w:rPr>
      </w:pPr>
      <w:r w:rsidRPr="00127E8D">
        <w:rPr>
          <w:sz w:val="24"/>
          <w:szCs w:val="24"/>
        </w:rPr>
        <w:t>привлечение учителей-предметников к участию в родительских собраниях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усилий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деле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обучения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обучающихся.</w:t>
      </w:r>
    </w:p>
    <w:p w:rsidR="00E940C3" w:rsidRPr="00127E8D" w:rsidRDefault="00E940C3" w:rsidP="00E940C3">
      <w:pPr>
        <w:pStyle w:val="Heading2"/>
        <w:rPr>
          <w:sz w:val="24"/>
          <w:szCs w:val="24"/>
        </w:rPr>
      </w:pPr>
      <w:r w:rsidRPr="00127E8D">
        <w:rPr>
          <w:sz w:val="24"/>
          <w:szCs w:val="24"/>
        </w:rPr>
        <w:t>Работа</w:t>
      </w:r>
      <w:r w:rsidRPr="00127E8D">
        <w:rPr>
          <w:spacing w:val="-13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родителями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-1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законными</w:t>
      </w:r>
      <w:r w:rsidRPr="00127E8D">
        <w:rPr>
          <w:spacing w:val="-1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представителями:</w:t>
      </w:r>
    </w:p>
    <w:p w:rsidR="00E940C3" w:rsidRPr="00127E8D" w:rsidRDefault="00E940C3" w:rsidP="00E940C3">
      <w:pPr>
        <w:pStyle w:val="a3"/>
        <w:spacing w:before="122" w:line="333" w:lineRule="auto"/>
        <w:ind w:right="305"/>
        <w:rPr>
          <w:sz w:val="24"/>
          <w:szCs w:val="24"/>
        </w:rPr>
      </w:pPr>
      <w:r w:rsidRPr="00127E8D">
        <w:rPr>
          <w:sz w:val="24"/>
          <w:szCs w:val="24"/>
        </w:rPr>
        <w:t xml:space="preserve">регулярное  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информирование      родителей  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       школьных       успехах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проблемах их обучающихся, 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целом;</w:t>
      </w:r>
    </w:p>
    <w:p w:rsidR="00E940C3" w:rsidRPr="00127E8D" w:rsidRDefault="00E940C3" w:rsidP="00E940C3">
      <w:pPr>
        <w:pStyle w:val="a3"/>
        <w:spacing w:before="5" w:line="336" w:lineRule="auto"/>
        <w:ind w:right="297"/>
        <w:rPr>
          <w:sz w:val="24"/>
          <w:szCs w:val="24"/>
        </w:rPr>
      </w:pPr>
      <w:r w:rsidRPr="00127E8D">
        <w:rPr>
          <w:sz w:val="24"/>
          <w:szCs w:val="24"/>
        </w:rPr>
        <w:t>помощь   родителям    обучающихся    или    их    законным   представителям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 регулировании отношений между ними, администрацией школы и учителями-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предметниками;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304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организация родительских собраний, происходящих в режиме обсуждения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наиболее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острых проблем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обучения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обучающихся;</w:t>
      </w:r>
    </w:p>
    <w:p w:rsidR="00E940C3" w:rsidRPr="00127E8D" w:rsidRDefault="00E940C3" w:rsidP="00E940C3">
      <w:pPr>
        <w:pStyle w:val="a3"/>
        <w:spacing w:before="1" w:line="336" w:lineRule="auto"/>
        <w:ind w:right="305"/>
        <w:rPr>
          <w:sz w:val="24"/>
          <w:szCs w:val="24"/>
        </w:rPr>
      </w:pPr>
      <w:r w:rsidRPr="00127E8D">
        <w:rPr>
          <w:sz w:val="24"/>
          <w:szCs w:val="24"/>
        </w:rPr>
        <w:t>создание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родительских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комитетов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участвующих в управлении образовательной организацией и решении вопросов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обучения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обучающихся;</w:t>
      </w:r>
    </w:p>
    <w:p w:rsidR="00E940C3" w:rsidRPr="00127E8D" w:rsidRDefault="00E940C3" w:rsidP="00E940C3">
      <w:pPr>
        <w:pStyle w:val="a3"/>
        <w:spacing w:before="1" w:line="333" w:lineRule="auto"/>
        <w:ind w:right="303"/>
        <w:rPr>
          <w:sz w:val="24"/>
          <w:szCs w:val="24"/>
        </w:rPr>
      </w:pPr>
      <w:r w:rsidRPr="00127E8D">
        <w:rPr>
          <w:sz w:val="24"/>
          <w:szCs w:val="24"/>
        </w:rPr>
        <w:t>привлечение членов семей обучающихся к организации и проведению дел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класса;</w:t>
      </w:r>
    </w:p>
    <w:p w:rsidR="00E940C3" w:rsidRPr="00127E8D" w:rsidRDefault="00E940C3" w:rsidP="00E940C3">
      <w:pPr>
        <w:pStyle w:val="a3"/>
        <w:spacing w:before="5" w:line="336" w:lineRule="auto"/>
        <w:ind w:right="309"/>
        <w:rPr>
          <w:sz w:val="24"/>
          <w:szCs w:val="24"/>
        </w:rPr>
      </w:pPr>
      <w:r w:rsidRPr="00127E8D">
        <w:rPr>
          <w:sz w:val="24"/>
          <w:szCs w:val="24"/>
        </w:rPr>
        <w:t>организация на базе класса семейных праздников, конкурсов, соревнований,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направленных на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сплочение семьи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 школы.</w:t>
      </w:r>
    </w:p>
    <w:p w:rsidR="00E940C3" w:rsidRPr="00127E8D" w:rsidRDefault="00E940C3" w:rsidP="00E940C3">
      <w:pPr>
        <w:pStyle w:val="Heading1"/>
        <w:ind w:left="2227" w:firstLine="0"/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3.3.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«Курсы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внеурочной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деятельности»</w:t>
      </w:r>
    </w:p>
    <w:p w:rsidR="00E940C3" w:rsidRPr="00127E8D" w:rsidRDefault="00E940C3" w:rsidP="00E940C3">
      <w:pPr>
        <w:pStyle w:val="a3"/>
        <w:spacing w:before="125" w:line="333" w:lineRule="auto"/>
        <w:ind w:right="131"/>
        <w:rPr>
          <w:sz w:val="24"/>
          <w:szCs w:val="24"/>
        </w:rPr>
      </w:pPr>
      <w:r w:rsidRPr="00127E8D">
        <w:rPr>
          <w:sz w:val="24"/>
          <w:szCs w:val="24"/>
        </w:rPr>
        <w:t>Воспитание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занятиях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курсов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осуществляется преимущественно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через:</w:t>
      </w:r>
    </w:p>
    <w:p w:rsidR="00E940C3" w:rsidRPr="00127E8D" w:rsidRDefault="00E940C3" w:rsidP="00E940C3">
      <w:pPr>
        <w:pStyle w:val="a3"/>
        <w:spacing w:before="5"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вовлечение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 интересную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полезную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 деятельность,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предоставит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самореализоваться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приобрести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значимые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знания,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развить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себе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важные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своего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личностного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получить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делах;</w:t>
      </w:r>
    </w:p>
    <w:p w:rsidR="00E940C3" w:rsidRPr="00127E8D" w:rsidRDefault="00E940C3" w:rsidP="00E940C3">
      <w:pPr>
        <w:pStyle w:val="a3"/>
        <w:spacing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формирование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кружках,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секциях,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клубах,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студиях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детско-взрослых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общностей,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могли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объединять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</w:t>
      </w:r>
      <w:r w:rsidRPr="00127E8D">
        <w:rPr>
          <w:spacing w:val="2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общими</w:t>
      </w:r>
      <w:r w:rsidRPr="00127E8D">
        <w:rPr>
          <w:spacing w:val="25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позитивными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эмоциями</w:t>
      </w:r>
      <w:r w:rsidRPr="00127E8D">
        <w:rPr>
          <w:spacing w:val="2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доверительными</w:t>
      </w:r>
      <w:r w:rsidRPr="00127E8D">
        <w:rPr>
          <w:spacing w:val="27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отношениями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другу;</w:t>
      </w:r>
    </w:p>
    <w:p w:rsidR="00E940C3" w:rsidRPr="00127E8D" w:rsidRDefault="00E940C3" w:rsidP="00E940C3">
      <w:pPr>
        <w:pStyle w:val="a3"/>
        <w:spacing w:before="2" w:line="333" w:lineRule="auto"/>
        <w:ind w:right="132"/>
        <w:rPr>
          <w:sz w:val="24"/>
          <w:szCs w:val="24"/>
        </w:rPr>
      </w:pPr>
      <w:r w:rsidRPr="00127E8D">
        <w:rPr>
          <w:sz w:val="24"/>
          <w:szCs w:val="24"/>
        </w:rPr>
        <w:t>создание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традиций,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задающих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членам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определенные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 значимые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формы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поведения;</w:t>
      </w:r>
    </w:p>
    <w:p w:rsidR="00E940C3" w:rsidRPr="00127E8D" w:rsidRDefault="00E940C3" w:rsidP="00E940C3">
      <w:pPr>
        <w:pStyle w:val="a3"/>
        <w:spacing w:before="5" w:line="336" w:lineRule="auto"/>
        <w:ind w:right="129"/>
        <w:rPr>
          <w:sz w:val="24"/>
          <w:szCs w:val="24"/>
        </w:rPr>
      </w:pPr>
      <w:r w:rsidRPr="00127E8D">
        <w:rPr>
          <w:sz w:val="24"/>
          <w:szCs w:val="24"/>
        </w:rPr>
        <w:t>поддержку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ярко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выраженной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лидерской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позицией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установкой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сохранение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поддержание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накопленных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 значимых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традиций;</w:t>
      </w:r>
    </w:p>
    <w:p w:rsidR="00E940C3" w:rsidRPr="00127E8D" w:rsidRDefault="00E940C3" w:rsidP="00E940C3">
      <w:pPr>
        <w:pStyle w:val="a3"/>
        <w:spacing w:before="1"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поощрение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инициатив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самоуправления.</w:t>
      </w:r>
    </w:p>
    <w:p w:rsidR="00E940C3" w:rsidRPr="00127E8D" w:rsidRDefault="00E940C3" w:rsidP="00E940C3">
      <w:pPr>
        <w:spacing w:line="336" w:lineRule="auto"/>
        <w:ind w:left="112" w:right="12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>Реализация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потенциала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курсов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внеурочной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деятельности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происходит в рамках следующих выбранных обучающимися ее видов </w:t>
      </w:r>
    </w:p>
    <w:p w:rsidR="00E940C3" w:rsidRPr="00127E8D" w:rsidRDefault="00E940C3" w:rsidP="00E940C3">
      <w:pPr>
        <w:pStyle w:val="a3"/>
        <w:spacing w:before="2" w:line="336" w:lineRule="auto"/>
        <w:ind w:right="120"/>
        <w:rPr>
          <w:sz w:val="24"/>
          <w:szCs w:val="24"/>
        </w:rPr>
      </w:pPr>
      <w:r w:rsidRPr="00127E8D">
        <w:rPr>
          <w:b/>
          <w:i/>
          <w:sz w:val="24"/>
          <w:szCs w:val="24"/>
        </w:rPr>
        <w:t>Познавательная</w:t>
      </w:r>
      <w:r w:rsidRPr="00127E8D">
        <w:rPr>
          <w:b/>
          <w:i/>
          <w:spacing w:val="1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деятельность.</w:t>
      </w:r>
      <w:r w:rsidRPr="00127E8D">
        <w:rPr>
          <w:b/>
          <w:i/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Курсы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передачу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развивающие  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их   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любознательность,   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позволяющие   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привлечь   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их   </w:t>
      </w:r>
      <w:r w:rsidRPr="00127E8D">
        <w:rPr>
          <w:spacing w:val="25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внимание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к экономическим, политическим, экологическим, гуманитарным проблемам нашего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общества, формирующие их гуманистическое мировоззрение и научную картину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мира.</w:t>
      </w:r>
    </w:p>
    <w:p w:rsidR="00E940C3" w:rsidRPr="00127E8D" w:rsidRDefault="00E940C3" w:rsidP="00E940C3">
      <w:pPr>
        <w:pStyle w:val="a3"/>
        <w:spacing w:before="1" w:line="336" w:lineRule="auto"/>
        <w:ind w:right="120"/>
        <w:rPr>
          <w:sz w:val="24"/>
          <w:szCs w:val="24"/>
        </w:rPr>
      </w:pPr>
      <w:r w:rsidRPr="00127E8D">
        <w:rPr>
          <w:b/>
          <w:i/>
          <w:sz w:val="24"/>
          <w:szCs w:val="24"/>
        </w:rPr>
        <w:t xml:space="preserve">Художественное творчество. </w:t>
      </w:r>
      <w:r w:rsidRPr="00127E8D">
        <w:rPr>
          <w:sz w:val="24"/>
          <w:szCs w:val="24"/>
        </w:rPr>
        <w:t>Курсы внеурочной деятельности, создающие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благоприятные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условия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просоциальной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самореализации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направленные на раскрытие 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способностей,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формирование чувства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вкуса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умения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ценить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прекрасное,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культуре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общее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духовно-нравственное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развитие.</w:t>
      </w:r>
    </w:p>
    <w:p w:rsidR="00E940C3" w:rsidRPr="00127E8D" w:rsidRDefault="00E940C3" w:rsidP="00E940C3">
      <w:pPr>
        <w:pStyle w:val="a3"/>
        <w:spacing w:line="336" w:lineRule="auto"/>
        <w:ind w:right="123"/>
        <w:rPr>
          <w:sz w:val="24"/>
          <w:szCs w:val="24"/>
        </w:rPr>
      </w:pPr>
      <w:r w:rsidRPr="00127E8D">
        <w:rPr>
          <w:b/>
          <w:i/>
          <w:sz w:val="24"/>
          <w:szCs w:val="24"/>
        </w:rPr>
        <w:t>Проблемно-ценностное</w:t>
      </w:r>
      <w:r w:rsidRPr="00127E8D">
        <w:rPr>
          <w:b/>
          <w:i/>
          <w:spacing w:val="1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общение.</w:t>
      </w:r>
      <w:r w:rsidRPr="00127E8D">
        <w:rPr>
          <w:b/>
          <w:i/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Курсы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коммуникативных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компетенций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воспитание у них культуры общения, развитие умений слушать и слышать других,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уважать   чужое   мнение   и   отстаивать   свое   собственное,   терпимо   относиться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разнообразию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взглядов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людей.</w:t>
      </w:r>
    </w:p>
    <w:p w:rsidR="00E940C3" w:rsidRPr="00127E8D" w:rsidRDefault="00E940C3" w:rsidP="00E940C3">
      <w:pPr>
        <w:pStyle w:val="a3"/>
        <w:spacing w:line="336" w:lineRule="auto"/>
        <w:ind w:right="126"/>
        <w:rPr>
          <w:sz w:val="24"/>
          <w:szCs w:val="24"/>
        </w:rPr>
      </w:pPr>
      <w:r w:rsidRPr="00127E8D">
        <w:rPr>
          <w:b/>
          <w:i/>
          <w:sz w:val="24"/>
          <w:szCs w:val="24"/>
        </w:rPr>
        <w:lastRenderedPageBreak/>
        <w:t>Туристско-краеведческая</w:t>
      </w:r>
      <w:r w:rsidRPr="00127E8D">
        <w:rPr>
          <w:b/>
          <w:i/>
          <w:spacing w:val="1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деятельность</w:t>
      </w:r>
      <w:r w:rsidRPr="00127E8D">
        <w:rPr>
          <w:b/>
          <w:sz w:val="24"/>
          <w:szCs w:val="24"/>
        </w:rPr>
        <w:t>.</w:t>
      </w:r>
      <w:r w:rsidRPr="00127E8D">
        <w:rPr>
          <w:b/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Курсы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направленные на воспитание у обучающихся любви к своему краю, его истории,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культуре, природе, на развитие самостоятельности и ответственности обучающихся,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формирование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у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навыков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самообслуживающего труда.</w:t>
      </w:r>
    </w:p>
    <w:p w:rsidR="00E940C3" w:rsidRPr="00127E8D" w:rsidRDefault="00E940C3" w:rsidP="00E940C3">
      <w:pPr>
        <w:pStyle w:val="a3"/>
        <w:spacing w:line="336" w:lineRule="auto"/>
        <w:ind w:right="125"/>
        <w:rPr>
          <w:sz w:val="24"/>
          <w:szCs w:val="24"/>
        </w:rPr>
      </w:pPr>
      <w:r w:rsidRPr="00127E8D">
        <w:rPr>
          <w:b/>
          <w:i/>
          <w:sz w:val="24"/>
          <w:szCs w:val="24"/>
        </w:rPr>
        <w:t>Спортивно-оздоровительная</w:t>
      </w:r>
      <w:r w:rsidRPr="00127E8D">
        <w:rPr>
          <w:b/>
          <w:i/>
          <w:spacing w:val="1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деятельность.</w:t>
      </w:r>
      <w:r w:rsidRPr="00127E8D">
        <w:rPr>
          <w:b/>
          <w:i/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Курсы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физическое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ценностного отношения к своему здоровью, побуждение к здоровому образу жизни,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воли,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ответственности,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формирование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установок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защиту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слабых.</w:t>
      </w:r>
    </w:p>
    <w:p w:rsidR="00E940C3" w:rsidRPr="00127E8D" w:rsidRDefault="00E940C3" w:rsidP="00E940C3">
      <w:pPr>
        <w:pStyle w:val="a3"/>
        <w:spacing w:line="336" w:lineRule="auto"/>
        <w:ind w:right="127"/>
        <w:rPr>
          <w:sz w:val="24"/>
          <w:szCs w:val="24"/>
        </w:rPr>
      </w:pPr>
      <w:r w:rsidRPr="00127E8D">
        <w:rPr>
          <w:b/>
          <w:i/>
          <w:sz w:val="24"/>
          <w:szCs w:val="24"/>
        </w:rPr>
        <w:t>Трудовая</w:t>
      </w:r>
      <w:r w:rsidRPr="00127E8D">
        <w:rPr>
          <w:b/>
          <w:i/>
          <w:spacing w:val="70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деятельность.</w:t>
      </w:r>
      <w:r w:rsidRPr="00127E8D">
        <w:rPr>
          <w:b/>
          <w:i/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Курсы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внеурочной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развитие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творческих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способностей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воспитание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у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трудолюбия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уважительного отношения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физическому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труду.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28"/>
        <w:rPr>
          <w:sz w:val="24"/>
          <w:szCs w:val="24"/>
        </w:rPr>
      </w:pPr>
      <w:r w:rsidRPr="00127E8D">
        <w:rPr>
          <w:b/>
          <w:i/>
          <w:sz w:val="24"/>
          <w:szCs w:val="24"/>
        </w:rPr>
        <w:lastRenderedPageBreak/>
        <w:t>Игровая</w:t>
      </w:r>
      <w:r w:rsidRPr="00127E8D">
        <w:rPr>
          <w:b/>
          <w:i/>
          <w:spacing w:val="71"/>
          <w:sz w:val="24"/>
          <w:szCs w:val="24"/>
        </w:rPr>
        <w:t xml:space="preserve"> </w:t>
      </w:r>
      <w:r w:rsidRPr="00127E8D">
        <w:rPr>
          <w:b/>
          <w:i/>
          <w:sz w:val="24"/>
          <w:szCs w:val="24"/>
        </w:rPr>
        <w:t>деятельность.</w:t>
      </w:r>
      <w:r w:rsidRPr="00127E8D">
        <w:rPr>
          <w:b/>
          <w:i/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Курсы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внеурочной   деятельности,   направленные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на раскрытие творческого, умственного и физического потенциала обучающихся,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развитие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у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навыков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конструктивного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общения,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умений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работать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команде.</w:t>
      </w:r>
    </w:p>
    <w:p w:rsidR="00E940C3" w:rsidRPr="00127E8D" w:rsidRDefault="00E940C3" w:rsidP="00E940C3">
      <w:pPr>
        <w:pStyle w:val="Heading1"/>
        <w:numPr>
          <w:ilvl w:val="1"/>
          <w:numId w:val="9"/>
        </w:numPr>
        <w:tabs>
          <w:tab w:val="left" w:pos="3746"/>
        </w:tabs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«Школьный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урок»</w:t>
      </w:r>
    </w:p>
    <w:p w:rsidR="00E940C3" w:rsidRPr="00127E8D" w:rsidRDefault="00E940C3" w:rsidP="00E940C3">
      <w:pPr>
        <w:spacing w:before="124" w:line="336" w:lineRule="auto"/>
        <w:ind w:left="112" w:right="12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>Реализация педагогическими работниками воспитательного потенциала урока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предполагает следующее</w:t>
      </w:r>
      <w:r w:rsidRPr="00127E8D">
        <w:rPr>
          <w:rFonts w:ascii="Times New Roman" w:hAnsi="Times New Roman" w:cs="Times New Roman"/>
          <w:i/>
          <w:sz w:val="24"/>
          <w:szCs w:val="24"/>
        </w:rPr>
        <w:t>:</w:t>
      </w:r>
    </w:p>
    <w:p w:rsidR="00E940C3" w:rsidRPr="00127E8D" w:rsidRDefault="00E940C3" w:rsidP="00E940C3">
      <w:pPr>
        <w:pStyle w:val="a3"/>
        <w:tabs>
          <w:tab w:val="left" w:pos="786"/>
          <w:tab w:val="left" w:pos="1690"/>
          <w:tab w:val="left" w:pos="1832"/>
          <w:tab w:val="left" w:pos="2080"/>
          <w:tab w:val="left" w:pos="2918"/>
          <w:tab w:val="left" w:pos="2956"/>
          <w:tab w:val="left" w:pos="3137"/>
          <w:tab w:val="left" w:pos="3745"/>
          <w:tab w:val="left" w:pos="4239"/>
          <w:tab w:val="left" w:pos="4774"/>
          <w:tab w:val="left" w:pos="5261"/>
          <w:tab w:val="left" w:pos="5316"/>
          <w:tab w:val="left" w:pos="5568"/>
          <w:tab w:val="left" w:pos="5814"/>
          <w:tab w:val="left" w:pos="6251"/>
          <w:tab w:val="left" w:pos="6764"/>
          <w:tab w:val="left" w:pos="6831"/>
          <w:tab w:val="left" w:pos="7316"/>
          <w:tab w:val="left" w:pos="8649"/>
          <w:tab w:val="left" w:pos="8815"/>
          <w:tab w:val="left" w:pos="9161"/>
        </w:tabs>
        <w:spacing w:line="336" w:lineRule="auto"/>
        <w:ind w:right="120"/>
        <w:jc w:val="right"/>
        <w:rPr>
          <w:sz w:val="24"/>
          <w:szCs w:val="24"/>
        </w:rPr>
      </w:pPr>
      <w:r w:rsidRPr="00127E8D">
        <w:rPr>
          <w:sz w:val="24"/>
          <w:szCs w:val="24"/>
        </w:rPr>
        <w:t>установление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доверительных</w:t>
      </w:r>
      <w:r w:rsidRPr="00127E8D">
        <w:rPr>
          <w:spacing w:val="46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</w:t>
      </w:r>
      <w:r w:rsidRPr="00127E8D">
        <w:rPr>
          <w:spacing w:val="46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между</w:t>
      </w:r>
      <w:r w:rsidRPr="00127E8D">
        <w:rPr>
          <w:spacing w:val="47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работником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2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</w:t>
      </w:r>
      <w:r w:rsidRPr="00127E8D">
        <w:rPr>
          <w:spacing w:val="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обучающимися,</w:t>
      </w:r>
      <w:r w:rsidRPr="00127E8D">
        <w:rPr>
          <w:spacing w:val="68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способствующих</w:t>
      </w:r>
      <w:r w:rsidRPr="00127E8D">
        <w:rPr>
          <w:spacing w:val="2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позитивному</w:t>
      </w:r>
      <w:r w:rsidRPr="00127E8D">
        <w:rPr>
          <w:spacing w:val="66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восприятию</w:t>
      </w:r>
      <w:r w:rsidRPr="00127E8D">
        <w:rPr>
          <w:spacing w:val="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требований</w:t>
      </w:r>
      <w:r w:rsidRPr="00127E8D">
        <w:rPr>
          <w:sz w:val="24"/>
          <w:szCs w:val="24"/>
        </w:rPr>
        <w:tab/>
        <w:t>и</w:t>
      </w:r>
      <w:r w:rsidRPr="00127E8D">
        <w:rPr>
          <w:sz w:val="24"/>
          <w:szCs w:val="24"/>
        </w:rPr>
        <w:tab/>
        <w:t>просьб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педагогического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работника,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привлечению</w:t>
      </w:r>
      <w:r w:rsidRPr="00127E8D">
        <w:rPr>
          <w:sz w:val="24"/>
          <w:szCs w:val="24"/>
        </w:rPr>
        <w:tab/>
        <w:t>их</w:t>
      </w:r>
      <w:r w:rsidRPr="00127E8D">
        <w:rPr>
          <w:sz w:val="24"/>
          <w:szCs w:val="24"/>
        </w:rPr>
        <w:tab/>
        <w:t>внимания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к обсуждаемой на уроке информации, активизации их познавательной деятельности;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побуждение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обучающихся</w:t>
      </w:r>
      <w:r w:rsidRPr="00127E8D">
        <w:rPr>
          <w:sz w:val="24"/>
          <w:szCs w:val="24"/>
        </w:rPr>
        <w:tab/>
        <w:t>соблюдать</w:t>
      </w:r>
      <w:r w:rsidRPr="00127E8D">
        <w:rPr>
          <w:sz w:val="24"/>
          <w:szCs w:val="24"/>
        </w:rPr>
        <w:tab/>
        <w:t>на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уроке</w:t>
      </w:r>
      <w:r w:rsidRPr="00127E8D">
        <w:rPr>
          <w:sz w:val="24"/>
          <w:szCs w:val="24"/>
        </w:rPr>
        <w:tab/>
        <w:t>общепринятые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нормы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поведения,</w:t>
      </w:r>
      <w:r w:rsidRPr="00127E8D">
        <w:rPr>
          <w:sz w:val="24"/>
          <w:szCs w:val="24"/>
        </w:rPr>
        <w:tab/>
        <w:t>правила</w:t>
      </w:r>
      <w:r w:rsidRPr="00127E8D">
        <w:rPr>
          <w:sz w:val="24"/>
          <w:szCs w:val="24"/>
        </w:rPr>
        <w:tab/>
        <w:t>общения</w:t>
      </w:r>
      <w:r w:rsidRPr="00127E8D">
        <w:rPr>
          <w:sz w:val="24"/>
          <w:szCs w:val="24"/>
        </w:rPr>
        <w:tab/>
        <w:t>со</w:t>
      </w:r>
      <w:r w:rsidRPr="00127E8D">
        <w:rPr>
          <w:sz w:val="24"/>
          <w:szCs w:val="24"/>
        </w:rPr>
        <w:tab/>
        <w:t>старшими</w:t>
      </w:r>
      <w:r w:rsidRPr="00127E8D">
        <w:rPr>
          <w:sz w:val="24"/>
          <w:szCs w:val="24"/>
        </w:rPr>
        <w:tab/>
        <w:t>(педагогическими</w:t>
      </w:r>
      <w:r w:rsidRPr="00127E8D">
        <w:rPr>
          <w:sz w:val="24"/>
          <w:szCs w:val="24"/>
        </w:rPr>
        <w:tab/>
      </w:r>
      <w:r w:rsidRPr="00127E8D">
        <w:rPr>
          <w:spacing w:val="-1"/>
          <w:sz w:val="24"/>
          <w:szCs w:val="24"/>
        </w:rPr>
        <w:t>работниками)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z w:val="24"/>
          <w:szCs w:val="24"/>
        </w:rPr>
        <w:tab/>
        <w:t>сверстниками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(обучающимися),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принципы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учебной</w:t>
      </w:r>
      <w:r w:rsidRPr="00127E8D">
        <w:rPr>
          <w:sz w:val="24"/>
          <w:szCs w:val="24"/>
        </w:rPr>
        <w:tab/>
      </w:r>
      <w:r w:rsidRPr="00127E8D">
        <w:rPr>
          <w:sz w:val="24"/>
          <w:szCs w:val="24"/>
        </w:rPr>
        <w:tab/>
        <w:t>дисциплины</w:t>
      </w:r>
    </w:p>
    <w:p w:rsidR="00E940C3" w:rsidRPr="00127E8D" w:rsidRDefault="00E940C3" w:rsidP="00E940C3">
      <w:pPr>
        <w:pStyle w:val="a3"/>
        <w:spacing w:before="1"/>
        <w:ind w:firstLine="0"/>
        <w:rPr>
          <w:sz w:val="24"/>
          <w:szCs w:val="24"/>
        </w:rPr>
      </w:pP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самоорганизации;</w:t>
      </w:r>
    </w:p>
    <w:p w:rsidR="00E940C3" w:rsidRPr="00127E8D" w:rsidRDefault="00E940C3" w:rsidP="00E940C3">
      <w:pPr>
        <w:pStyle w:val="a3"/>
        <w:spacing w:before="129"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привлечение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внимания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   к   ценностному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аспекту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изучаемых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уроках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явлений,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получаемой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уроке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информацией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инициирование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обсуждения,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высказывания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своего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мнения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ее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поводу,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выработки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своего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ней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отношения;</w:t>
      </w:r>
    </w:p>
    <w:p w:rsidR="00E940C3" w:rsidRPr="00127E8D" w:rsidRDefault="00E940C3" w:rsidP="00E940C3">
      <w:pPr>
        <w:pStyle w:val="a3"/>
        <w:spacing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демонстрацию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примеров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ответственного,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гражданского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поведения,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проявления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человеколюбия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добросердечности,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подбор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соответствующих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текстов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чтения, задач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решения,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проблемных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ситуаций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обсуждения 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классе;</w:t>
      </w:r>
    </w:p>
    <w:p w:rsidR="00E940C3" w:rsidRPr="00127E8D" w:rsidRDefault="00E940C3" w:rsidP="00E940C3">
      <w:pPr>
        <w:pStyle w:val="a3"/>
        <w:spacing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применение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уроке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интерактивных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обучающимися: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интеллектуальных игр, стимулирующих познавательную мотивацию обучающихся;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дидактического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театра,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где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полученные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уроке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знания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обыгрываются</w:t>
      </w:r>
    </w:p>
    <w:p w:rsidR="00E940C3" w:rsidRPr="00127E8D" w:rsidRDefault="00E940C3" w:rsidP="00E940C3">
      <w:pPr>
        <w:pStyle w:val="a3"/>
        <w:spacing w:before="79" w:line="336" w:lineRule="auto"/>
        <w:ind w:right="119" w:firstLine="0"/>
        <w:rPr>
          <w:sz w:val="24"/>
          <w:szCs w:val="24"/>
        </w:rPr>
      </w:pPr>
      <w:r w:rsidRPr="00127E8D">
        <w:rPr>
          <w:sz w:val="24"/>
          <w:szCs w:val="24"/>
        </w:rPr>
        <w:t>в театральных постановках; дискуссий, которые дают обучающимся возможность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приобрести</w:t>
      </w:r>
      <w:r w:rsidRPr="00127E8D">
        <w:rPr>
          <w:spacing w:val="28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28"/>
          <w:sz w:val="24"/>
          <w:szCs w:val="24"/>
        </w:rPr>
        <w:t xml:space="preserve"> </w:t>
      </w:r>
      <w:r w:rsidRPr="00127E8D">
        <w:rPr>
          <w:sz w:val="24"/>
          <w:szCs w:val="24"/>
        </w:rPr>
        <w:t>ведения</w:t>
      </w:r>
      <w:r w:rsidRPr="00127E8D">
        <w:rPr>
          <w:spacing w:val="27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конструктивного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диалога;</w:t>
      </w:r>
      <w:r w:rsidRPr="00127E8D">
        <w:rPr>
          <w:spacing w:val="30"/>
          <w:sz w:val="24"/>
          <w:szCs w:val="24"/>
        </w:rPr>
        <w:t xml:space="preserve"> </w:t>
      </w:r>
      <w:r w:rsidRPr="00127E8D">
        <w:rPr>
          <w:sz w:val="24"/>
          <w:szCs w:val="24"/>
        </w:rPr>
        <w:t>групповой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  <w:r w:rsidRPr="00127E8D">
        <w:rPr>
          <w:spacing w:val="27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 парах, которые учат обучающихся командной работе и взаимодействию с другими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обучающимися;</w:t>
      </w:r>
    </w:p>
    <w:p w:rsidR="00E940C3" w:rsidRPr="00127E8D" w:rsidRDefault="00E940C3" w:rsidP="00E940C3">
      <w:pPr>
        <w:pStyle w:val="a3"/>
        <w:spacing w:before="2"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включение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игровых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процедур,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помогают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поддержать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мотивацию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получению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налаживанию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позитивных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межличностных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 классе, помогают установлению доброжелательной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атмосферы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время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урока;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организация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шефства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мотивированных   и   эрудированных   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над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неуспевающими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одноклассниками,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дающего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сотрудничества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взаимной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помощи;</w:t>
      </w:r>
    </w:p>
    <w:p w:rsidR="00E940C3" w:rsidRPr="00127E8D" w:rsidRDefault="00E940C3" w:rsidP="00E940C3">
      <w:pPr>
        <w:pStyle w:val="a3"/>
        <w:spacing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инициирование</w:t>
      </w:r>
      <w:r w:rsidRPr="00127E8D">
        <w:rPr>
          <w:spacing w:val="60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поддержка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исследовательской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</w:t>
      </w:r>
      <w:r w:rsidRPr="00127E8D">
        <w:rPr>
          <w:spacing w:val="6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рамках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индивидуальных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групповых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исследовательских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проектов, что даст обучающимся возможность приобрести навык самостоятельного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решения теоретической проблемы, навык генерирования и оформления собственных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идей, навык уважительного отношения к чужим идеям, оформленным в работах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исследователей,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навык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публичного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lastRenderedPageBreak/>
        <w:t>выступления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перед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аудиторией,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аргументирования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отстаивания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своей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точки</w:t>
      </w:r>
      <w:r w:rsidRPr="00127E8D">
        <w:rPr>
          <w:spacing w:val="4"/>
          <w:sz w:val="24"/>
          <w:szCs w:val="24"/>
        </w:rPr>
        <w:t xml:space="preserve"> </w:t>
      </w:r>
      <w:r w:rsidRPr="00127E8D">
        <w:rPr>
          <w:sz w:val="24"/>
          <w:szCs w:val="24"/>
        </w:rPr>
        <w:t>зрения.</w:t>
      </w:r>
    </w:p>
    <w:p w:rsidR="00E940C3" w:rsidRPr="00127E8D" w:rsidRDefault="00E940C3" w:rsidP="00E940C3">
      <w:pPr>
        <w:pStyle w:val="Heading1"/>
        <w:numPr>
          <w:ilvl w:val="1"/>
          <w:numId w:val="9"/>
        </w:numPr>
        <w:tabs>
          <w:tab w:val="left" w:pos="3739"/>
        </w:tabs>
        <w:spacing w:before="4"/>
        <w:ind w:left="3738" w:hanging="494"/>
        <w:rPr>
          <w:sz w:val="24"/>
          <w:szCs w:val="24"/>
        </w:rPr>
      </w:pPr>
      <w:r w:rsidRPr="00127E8D">
        <w:rPr>
          <w:spacing w:val="-1"/>
          <w:sz w:val="24"/>
          <w:szCs w:val="24"/>
        </w:rPr>
        <w:t>Модуль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pacing w:val="-1"/>
          <w:sz w:val="24"/>
          <w:szCs w:val="24"/>
        </w:rPr>
        <w:t>«Самоуправление»</w:t>
      </w:r>
    </w:p>
    <w:p w:rsidR="00E940C3" w:rsidRPr="00127E8D" w:rsidRDefault="00E940C3" w:rsidP="00E940C3">
      <w:pPr>
        <w:pStyle w:val="a3"/>
        <w:spacing w:before="125"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Поддержка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самоуправления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помогает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воспитывать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инициативность,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самостоятельность,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ответственность, трудолюбие, чувство собственного достоинства, а обучающимся 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предоставляет широкие возможности для самовыражения и самореализации. Это то,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что  </w:t>
      </w:r>
      <w:r w:rsidRPr="00127E8D">
        <w:rPr>
          <w:spacing w:val="30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готовит   </w:t>
      </w:r>
      <w:r w:rsidRPr="00127E8D">
        <w:rPr>
          <w:spacing w:val="28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их   </w:t>
      </w:r>
      <w:r w:rsidRPr="00127E8D">
        <w:rPr>
          <w:spacing w:val="27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к   </w:t>
      </w:r>
      <w:r w:rsidRPr="00127E8D">
        <w:rPr>
          <w:spacing w:val="29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взрослой   </w:t>
      </w:r>
      <w:r w:rsidRPr="00127E8D">
        <w:rPr>
          <w:spacing w:val="28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жизни.   </w:t>
      </w:r>
      <w:r w:rsidRPr="00127E8D">
        <w:rPr>
          <w:spacing w:val="27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Поскольку   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обучающимся   </w:t>
      </w:r>
      <w:r w:rsidRPr="00127E8D">
        <w:rPr>
          <w:spacing w:val="30"/>
          <w:sz w:val="24"/>
          <w:szCs w:val="24"/>
        </w:rPr>
        <w:t xml:space="preserve"> </w:t>
      </w:r>
      <w:r w:rsidRPr="00127E8D">
        <w:rPr>
          <w:sz w:val="24"/>
          <w:szCs w:val="24"/>
        </w:rPr>
        <w:t>младших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подростковых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всегда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удается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самостоятельно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организовать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деятельность,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самоуправление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иногда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время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может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трансформироваться (посредством введения функции педагога-куратора) в детско-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взрослое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самоуправление.</w:t>
      </w:r>
    </w:p>
    <w:p w:rsidR="00E940C3" w:rsidRPr="00127E8D" w:rsidRDefault="00E940C3" w:rsidP="00E940C3">
      <w:pPr>
        <w:spacing w:line="336" w:lineRule="auto"/>
        <w:ind w:left="112" w:right="11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>Детское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самоуправление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школе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осуществляется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следующим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образом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940C3" w:rsidRPr="00127E8D" w:rsidRDefault="00E940C3" w:rsidP="00E940C3">
      <w:pPr>
        <w:pStyle w:val="Heading2"/>
        <w:spacing w:before="9"/>
        <w:rPr>
          <w:sz w:val="24"/>
          <w:szCs w:val="24"/>
        </w:rPr>
      </w:pPr>
      <w:r w:rsidRPr="00127E8D">
        <w:rPr>
          <w:sz w:val="24"/>
          <w:szCs w:val="24"/>
        </w:rPr>
        <w:t>На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</w:t>
      </w:r>
      <w:r w:rsidRPr="00127E8D">
        <w:rPr>
          <w:spacing w:val="-9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школы:</w:t>
      </w:r>
    </w:p>
    <w:p w:rsidR="00E940C3" w:rsidRPr="00127E8D" w:rsidRDefault="00E940C3" w:rsidP="00E940C3">
      <w:pPr>
        <w:pStyle w:val="a3"/>
        <w:spacing w:before="122" w:line="336" w:lineRule="auto"/>
        <w:ind w:right="131"/>
        <w:rPr>
          <w:sz w:val="24"/>
          <w:szCs w:val="24"/>
        </w:rPr>
      </w:pPr>
      <w:r w:rsidRPr="00127E8D">
        <w:rPr>
          <w:sz w:val="24"/>
          <w:szCs w:val="24"/>
        </w:rPr>
        <w:t>через деятельность выборного Совета обучающихся, создаваемого для учета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мнения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32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33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вопросам</w:t>
      </w:r>
      <w:r w:rsidRPr="00127E8D">
        <w:rPr>
          <w:spacing w:val="128"/>
          <w:sz w:val="24"/>
          <w:szCs w:val="24"/>
        </w:rPr>
        <w:t xml:space="preserve"> </w:t>
      </w:r>
      <w:r w:rsidRPr="00127E8D">
        <w:rPr>
          <w:sz w:val="24"/>
          <w:szCs w:val="24"/>
        </w:rPr>
        <w:t>управления</w:t>
      </w:r>
      <w:r w:rsidRPr="00127E8D">
        <w:rPr>
          <w:spacing w:val="13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образовательной</w:t>
      </w:r>
      <w:r w:rsidRPr="00127E8D">
        <w:rPr>
          <w:spacing w:val="13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организацией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принятия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административных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затрагивающих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права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законные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интересы;</w:t>
      </w:r>
    </w:p>
    <w:p w:rsidR="00E940C3" w:rsidRPr="00127E8D" w:rsidRDefault="00E940C3" w:rsidP="00E940C3">
      <w:pPr>
        <w:pStyle w:val="a3"/>
        <w:spacing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через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Совета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старост,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объединяющего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старост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облегчения распространения значимой для обучающихся информации и получения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обратной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связи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классных коллективов;</w:t>
      </w:r>
    </w:p>
    <w:p w:rsidR="00E940C3" w:rsidRPr="00127E8D" w:rsidRDefault="00E940C3" w:rsidP="00E940C3">
      <w:pPr>
        <w:pStyle w:val="a3"/>
        <w:spacing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через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работу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постоянно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действующего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школьного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актива,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инициирующего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организующего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событий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(соревнований,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конкурсов,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фестивалей,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капустников,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флешмобов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т.п.);</w:t>
      </w:r>
    </w:p>
    <w:p w:rsidR="00E940C3" w:rsidRPr="00127E8D" w:rsidRDefault="00E940C3" w:rsidP="00E940C3">
      <w:pPr>
        <w:pStyle w:val="a3"/>
        <w:spacing w:line="336" w:lineRule="auto"/>
        <w:ind w:right="129"/>
        <w:rPr>
          <w:sz w:val="24"/>
          <w:szCs w:val="24"/>
        </w:rPr>
      </w:pPr>
      <w:r w:rsidRPr="00127E8D">
        <w:rPr>
          <w:sz w:val="24"/>
          <w:szCs w:val="24"/>
        </w:rPr>
        <w:t>через деятельность творческих советов дела, отвечающих за проведение тех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иных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конкретных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мероприятий,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праздников,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вечеров,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акций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т.п.;</w:t>
      </w:r>
    </w:p>
    <w:p w:rsidR="00E940C3" w:rsidRPr="00127E8D" w:rsidRDefault="00E940C3" w:rsidP="00E940C3">
      <w:pPr>
        <w:pStyle w:val="a3"/>
        <w:spacing w:line="336" w:lineRule="auto"/>
        <w:ind w:right="130"/>
        <w:rPr>
          <w:sz w:val="24"/>
          <w:szCs w:val="24"/>
        </w:rPr>
      </w:pPr>
      <w:r w:rsidRPr="00127E8D">
        <w:rPr>
          <w:sz w:val="24"/>
          <w:szCs w:val="24"/>
        </w:rPr>
        <w:t>через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деятельность</w:t>
      </w:r>
      <w:r w:rsidRPr="00127E8D">
        <w:rPr>
          <w:spacing w:val="62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созданной</w:t>
      </w:r>
      <w:r w:rsidRPr="00127E8D">
        <w:rPr>
          <w:spacing w:val="66"/>
          <w:sz w:val="24"/>
          <w:szCs w:val="24"/>
        </w:rPr>
        <w:t xml:space="preserve"> </w:t>
      </w:r>
      <w:r w:rsidRPr="00127E8D">
        <w:rPr>
          <w:sz w:val="24"/>
          <w:szCs w:val="24"/>
        </w:rPr>
        <w:t>из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наиболее</w:t>
      </w:r>
      <w:r w:rsidRPr="00127E8D">
        <w:rPr>
          <w:spacing w:val="66"/>
          <w:sz w:val="24"/>
          <w:szCs w:val="24"/>
        </w:rPr>
        <w:t xml:space="preserve"> </w:t>
      </w:r>
      <w:r w:rsidRPr="00127E8D">
        <w:rPr>
          <w:sz w:val="24"/>
          <w:szCs w:val="24"/>
        </w:rPr>
        <w:t>авторитетных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старшеклассников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курируемой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психологом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группы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урегулированию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конфликтных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ситуаций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школе.</w:t>
      </w:r>
    </w:p>
    <w:p w:rsidR="00E940C3" w:rsidRPr="00127E8D" w:rsidRDefault="00E940C3" w:rsidP="00E940C3">
      <w:pPr>
        <w:pStyle w:val="Heading2"/>
        <w:spacing w:before="0"/>
        <w:rPr>
          <w:b w:val="0"/>
          <w:sz w:val="24"/>
          <w:szCs w:val="24"/>
        </w:rPr>
      </w:pPr>
      <w:r w:rsidRPr="00127E8D">
        <w:rPr>
          <w:sz w:val="24"/>
          <w:szCs w:val="24"/>
        </w:rPr>
        <w:t>На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классов</w:t>
      </w:r>
      <w:r w:rsidRPr="00127E8D">
        <w:rPr>
          <w:b w:val="0"/>
          <w:sz w:val="24"/>
          <w:szCs w:val="24"/>
        </w:rPr>
        <w:t>:</w:t>
      </w:r>
    </w:p>
    <w:p w:rsidR="00E940C3" w:rsidRPr="00127E8D" w:rsidRDefault="00E940C3" w:rsidP="00E940C3">
      <w:pPr>
        <w:pStyle w:val="a3"/>
        <w:spacing w:before="130" w:line="336" w:lineRule="auto"/>
        <w:ind w:right="129"/>
        <w:rPr>
          <w:sz w:val="24"/>
          <w:szCs w:val="24"/>
        </w:rPr>
      </w:pPr>
      <w:r w:rsidRPr="00127E8D">
        <w:rPr>
          <w:sz w:val="24"/>
          <w:szCs w:val="24"/>
        </w:rPr>
        <w:t>через деятельность выборных по инициативе и предложениям 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лидеров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(например,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старост,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дежурных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командиров),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представляющих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интересы</w:t>
      </w:r>
      <w:r w:rsidRPr="00127E8D">
        <w:rPr>
          <w:spacing w:val="3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</w:t>
      </w:r>
      <w:r w:rsidRPr="00127E8D">
        <w:rPr>
          <w:spacing w:val="3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3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  <w:r w:rsidRPr="00127E8D">
        <w:rPr>
          <w:spacing w:val="3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делах</w:t>
      </w:r>
      <w:r w:rsidRPr="00127E8D">
        <w:rPr>
          <w:spacing w:val="33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29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призванных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координировать</w:t>
      </w:r>
      <w:r w:rsidRPr="00127E8D">
        <w:rPr>
          <w:spacing w:val="29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работу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работой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органов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самоуправления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классных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руководителей;</w:t>
      </w:r>
    </w:p>
    <w:p w:rsidR="00E940C3" w:rsidRPr="00127E8D" w:rsidRDefault="00E940C3" w:rsidP="00E940C3">
      <w:pPr>
        <w:pStyle w:val="a3"/>
        <w:spacing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через    деятельность    выборных    органов    самоуправления,    отвечающих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 различные направления работы класса (например: штаб спортивных дел, штаб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творческих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штаб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 младших классов);</w:t>
      </w:r>
    </w:p>
    <w:p w:rsidR="00E940C3" w:rsidRPr="00127E8D" w:rsidRDefault="00E940C3" w:rsidP="00E940C3">
      <w:pPr>
        <w:pStyle w:val="a3"/>
        <w:spacing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через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принципах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самоуправления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групп,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отправляющихся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походы,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экспедиции,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экскурсии,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осуществляемую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через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систему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распределяемых среди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участников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ответственных должностей.</w:t>
      </w:r>
    </w:p>
    <w:p w:rsidR="00E940C3" w:rsidRPr="00127E8D" w:rsidRDefault="00E940C3" w:rsidP="00E940C3">
      <w:pPr>
        <w:pStyle w:val="Heading2"/>
        <w:rPr>
          <w:sz w:val="24"/>
          <w:szCs w:val="24"/>
        </w:rPr>
      </w:pPr>
      <w:r w:rsidRPr="00127E8D">
        <w:rPr>
          <w:sz w:val="24"/>
          <w:szCs w:val="24"/>
        </w:rPr>
        <w:t>На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индивидуальном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уровне:</w:t>
      </w:r>
    </w:p>
    <w:p w:rsidR="00E940C3" w:rsidRPr="00127E8D" w:rsidRDefault="00E940C3" w:rsidP="00E940C3">
      <w:pPr>
        <w:pStyle w:val="a3"/>
        <w:spacing w:before="79"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через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вовлечение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планирование,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организацию,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анализ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внутриклассных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дел;</w:t>
      </w:r>
    </w:p>
    <w:p w:rsidR="00E940C3" w:rsidRPr="00127E8D" w:rsidRDefault="00E940C3" w:rsidP="00E940C3">
      <w:pPr>
        <w:pStyle w:val="a3"/>
        <w:spacing w:before="1"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через реализацию обучающимися, взявшими на себя соответствующую роль,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функций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lastRenderedPageBreak/>
        <w:t>контролю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порядком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чистотой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уходом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комнатой,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комнатными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растениями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</w:t>
      </w:r>
    </w:p>
    <w:p w:rsidR="00E940C3" w:rsidRPr="00127E8D" w:rsidRDefault="00E940C3" w:rsidP="00E940C3">
      <w:pPr>
        <w:pStyle w:val="Heading1"/>
        <w:numPr>
          <w:ilvl w:val="1"/>
          <w:numId w:val="9"/>
        </w:numPr>
        <w:tabs>
          <w:tab w:val="left" w:pos="2838"/>
        </w:tabs>
        <w:ind w:left="2837"/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«Детские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общественные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объединения»</w:t>
      </w:r>
    </w:p>
    <w:p w:rsidR="00E940C3" w:rsidRPr="00127E8D" w:rsidRDefault="00E940C3" w:rsidP="00E940C3">
      <w:pPr>
        <w:pStyle w:val="a3"/>
        <w:spacing w:before="122"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Действующее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базе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добровольное,    самоуправляемое,    некоммерческое    формирование,    созданное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инициативе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взрослых,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объединившихся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интересов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указанных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уставе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общественного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объединения.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правовой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основой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является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Федеральный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закон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19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мая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1995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г.</w:t>
      </w:r>
    </w:p>
    <w:p w:rsidR="00E940C3" w:rsidRPr="00127E8D" w:rsidRDefault="00E940C3" w:rsidP="00E940C3">
      <w:pPr>
        <w:spacing w:line="336" w:lineRule="auto"/>
        <w:ind w:left="112" w:right="1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>№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82-ФЗ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«Об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общественных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объединениях»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(ст.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5).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Воспитание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детском</w:t>
      </w:r>
      <w:r w:rsidRPr="00127E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общественном объединении осуществляется через</w:t>
      </w:r>
      <w:r w:rsidRPr="00127E8D">
        <w:rPr>
          <w:rFonts w:ascii="Times New Roman" w:hAnsi="Times New Roman" w:cs="Times New Roman"/>
          <w:i/>
          <w:sz w:val="24"/>
          <w:szCs w:val="24"/>
        </w:rPr>
        <w:t>:</w:t>
      </w:r>
    </w:p>
    <w:p w:rsidR="00E940C3" w:rsidRPr="00127E8D" w:rsidRDefault="00E940C3" w:rsidP="00E940C3">
      <w:pPr>
        <w:pStyle w:val="a3"/>
        <w:spacing w:before="1" w:line="336" w:lineRule="auto"/>
        <w:ind w:right="119"/>
        <w:rPr>
          <w:sz w:val="24"/>
          <w:szCs w:val="24"/>
        </w:rPr>
      </w:pPr>
      <w:r w:rsidRPr="00127E8D">
        <w:rPr>
          <w:sz w:val="24"/>
          <w:szCs w:val="24"/>
        </w:rPr>
        <w:t>утверждение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последовательную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реализацию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общественном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демократических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процедур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(выборы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руководящих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подотчетность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выборных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сбору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ротация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состава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выборных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т.п.),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обучающемуся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возможность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получить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гражданского поведения;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организацию общественно полезных дел, дающих обучающимся возможность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получить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важный</w:t>
      </w:r>
      <w:r w:rsidRPr="00127E8D">
        <w:rPr>
          <w:spacing w:val="42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>личностного</w:t>
      </w:r>
      <w:r w:rsidRPr="00127E8D">
        <w:rPr>
          <w:spacing w:val="46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развития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опыт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деятельности,</w:t>
      </w:r>
      <w:r w:rsidRPr="00127E8D">
        <w:rPr>
          <w:spacing w:val="43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направленной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на помощь другим людям, своей школе, обществу в целом; развить в себе такие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качества</w:t>
      </w:r>
      <w:r w:rsidRPr="00127E8D">
        <w:rPr>
          <w:spacing w:val="60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66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забота,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>уважение,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>умение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сопереживать,</w:t>
      </w:r>
      <w:r w:rsidRPr="00127E8D">
        <w:rPr>
          <w:spacing w:val="63"/>
          <w:sz w:val="24"/>
          <w:szCs w:val="24"/>
        </w:rPr>
        <w:t xml:space="preserve"> </w:t>
      </w:r>
      <w:r w:rsidRPr="00127E8D">
        <w:rPr>
          <w:sz w:val="24"/>
          <w:szCs w:val="24"/>
        </w:rPr>
        <w:t>умение</w:t>
      </w:r>
      <w:r w:rsidRPr="00127E8D">
        <w:rPr>
          <w:spacing w:val="6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общаться,</w:t>
      </w:r>
      <w:r w:rsidRPr="00127E8D">
        <w:rPr>
          <w:spacing w:val="64"/>
          <w:sz w:val="24"/>
          <w:szCs w:val="24"/>
        </w:rPr>
        <w:t xml:space="preserve"> </w:t>
      </w:r>
      <w:r w:rsidRPr="00127E8D">
        <w:rPr>
          <w:sz w:val="24"/>
          <w:szCs w:val="24"/>
        </w:rPr>
        <w:t>слушать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 слышать других. Такими делами могут являться: посильная помощь, оказываемая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 пожилым людям; совместная работа с учреждениями социальной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сферы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(проведение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культурно-просветительских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развлекательных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мероприятий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 посетителей этих учреждений, помощь в благоустройстве территории данных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учреждений</w:t>
      </w:r>
      <w:r w:rsidRPr="00127E8D">
        <w:rPr>
          <w:spacing w:val="29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29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т.п.);</w:t>
      </w:r>
      <w:r w:rsidRPr="00127E8D">
        <w:rPr>
          <w:spacing w:val="33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участие</w:t>
      </w:r>
      <w:r w:rsidRPr="00127E8D">
        <w:rPr>
          <w:spacing w:val="29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29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28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работе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29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прилегающей</w:t>
      </w:r>
      <w:r w:rsidRPr="00127E8D">
        <w:rPr>
          <w:spacing w:val="30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27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</w:t>
      </w:r>
    </w:p>
    <w:p w:rsidR="00E940C3" w:rsidRPr="00127E8D" w:rsidRDefault="00E940C3" w:rsidP="00E940C3">
      <w:pPr>
        <w:pStyle w:val="a3"/>
        <w:spacing w:before="79" w:line="336" w:lineRule="auto"/>
        <w:ind w:right="121" w:firstLine="0"/>
        <w:rPr>
          <w:sz w:val="24"/>
          <w:szCs w:val="24"/>
        </w:rPr>
      </w:pPr>
      <w:r w:rsidRPr="00127E8D">
        <w:rPr>
          <w:sz w:val="24"/>
          <w:szCs w:val="24"/>
        </w:rPr>
        <w:t>территории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(работа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саду,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уход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деревьями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кустарниками,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благоустройство клумб) и другие;</w:t>
      </w:r>
    </w:p>
    <w:p w:rsidR="00E940C3" w:rsidRPr="00127E8D" w:rsidRDefault="00E940C3" w:rsidP="00E940C3">
      <w:pPr>
        <w:pStyle w:val="a3"/>
        <w:spacing w:before="1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договор,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заключаемый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между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детским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общественным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объединением, традиционной формой которого является Торжественное обещание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(клятва)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вступлении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объединение.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Договор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представляет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механизм,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регулирующий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возникающие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между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детского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общественного    объединения,    его    руководителем,    обучающимися,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являющимися членами данного объединения;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клубные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встречи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формальные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неформальные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встречи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членов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общественного объединения для обсуждения вопросов управления объединением,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планирования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микрорайоне,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празднования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знаменательных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членов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 событий;</w:t>
      </w:r>
    </w:p>
    <w:p w:rsidR="00E940C3" w:rsidRPr="00127E8D" w:rsidRDefault="00E940C3" w:rsidP="00E940C3">
      <w:pPr>
        <w:pStyle w:val="a3"/>
        <w:spacing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лагерные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сборы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проводимые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каникулярное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время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базе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загородного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лагеря.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Здесь,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процессе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круглосуточного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проживания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смены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формируется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костяк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вырабатывается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взаимопонимание,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система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отношений,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выявляются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лидеры,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формируется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атмосфера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сообщества,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формируется 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апробируется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набор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 дел;</w:t>
      </w:r>
    </w:p>
    <w:p w:rsidR="00E940C3" w:rsidRPr="00127E8D" w:rsidRDefault="00E940C3" w:rsidP="00E940C3">
      <w:pPr>
        <w:pStyle w:val="a3"/>
        <w:spacing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рекрутинговые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мероприятия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начальной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реализующие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идею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популяризации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lastRenderedPageBreak/>
        <w:t>деятельности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общественного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привлечения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него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новых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участников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(проводятся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форме игр,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квестов,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театрализаций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 т.п.);</w:t>
      </w:r>
    </w:p>
    <w:p w:rsidR="00E940C3" w:rsidRPr="00127E8D" w:rsidRDefault="00E940C3" w:rsidP="00E940C3">
      <w:pPr>
        <w:pStyle w:val="a3"/>
        <w:spacing w:before="1"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поддержку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развитие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традиций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ритуалов,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формирующих у обучающегося чувство общности с другими его членами, чувство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причастности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тому,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что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происходит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(реализуется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посредством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введения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особой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символики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ежегодной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церемонии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посвящения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члены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поддержки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интернет-странички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сетях,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пресс-центра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традиционных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огоньков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формы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коллективного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анализа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проводимых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детским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объединением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дел);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участие членов детского общественного объединения в волонтерских акциях,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конкретных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людей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социального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окружения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целом.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Это может быть как участием обучающихся в проведении разовых акций, которые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часто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носят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масштабный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характер,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постоянной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деятельностью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обучающихся. </w:t>
      </w:r>
    </w:p>
    <w:p w:rsidR="00E940C3" w:rsidRPr="00127E8D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Pr="00127E8D" w:rsidRDefault="00E940C3" w:rsidP="00E940C3">
      <w:pPr>
        <w:pStyle w:val="a3"/>
        <w:ind w:left="0" w:firstLine="0"/>
        <w:jc w:val="left"/>
        <w:rPr>
          <w:sz w:val="24"/>
          <w:szCs w:val="24"/>
        </w:rPr>
      </w:pPr>
    </w:p>
    <w:p w:rsidR="00E940C3" w:rsidRPr="00127E8D" w:rsidRDefault="00E940C3" w:rsidP="00E940C3">
      <w:pPr>
        <w:pStyle w:val="Heading1"/>
        <w:spacing w:before="89"/>
        <w:ind w:left="2292" w:firstLine="0"/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15"/>
          <w:sz w:val="24"/>
          <w:szCs w:val="24"/>
        </w:rPr>
        <w:t xml:space="preserve"> </w:t>
      </w:r>
      <w:r w:rsidRPr="00127E8D">
        <w:rPr>
          <w:sz w:val="24"/>
          <w:szCs w:val="24"/>
        </w:rPr>
        <w:t>3.7.</w:t>
      </w:r>
      <w:r w:rsidRPr="00127E8D">
        <w:rPr>
          <w:spacing w:val="-14"/>
          <w:sz w:val="24"/>
          <w:szCs w:val="24"/>
        </w:rPr>
        <w:t xml:space="preserve"> </w:t>
      </w:r>
      <w:r w:rsidRPr="00127E8D">
        <w:rPr>
          <w:sz w:val="24"/>
          <w:szCs w:val="24"/>
        </w:rPr>
        <w:t>«Экскурсии,</w:t>
      </w:r>
      <w:r w:rsidRPr="00127E8D">
        <w:rPr>
          <w:spacing w:val="-16"/>
          <w:sz w:val="24"/>
          <w:szCs w:val="24"/>
        </w:rPr>
        <w:t xml:space="preserve"> </w:t>
      </w:r>
      <w:r w:rsidRPr="00127E8D">
        <w:rPr>
          <w:sz w:val="24"/>
          <w:szCs w:val="24"/>
        </w:rPr>
        <w:t>экспедиции,</w:t>
      </w:r>
      <w:r w:rsidRPr="00127E8D">
        <w:rPr>
          <w:spacing w:val="-13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походы»</w:t>
      </w:r>
    </w:p>
    <w:p w:rsidR="00E940C3" w:rsidRPr="00127E8D" w:rsidRDefault="00E940C3" w:rsidP="00E940C3">
      <w:pPr>
        <w:spacing w:before="125" w:line="336" w:lineRule="auto"/>
        <w:ind w:left="112" w:right="11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>Экскурсии,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экспедиции,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походы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помогают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обучающемуся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расширить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свой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кругозор,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получить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новые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знания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окружающей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его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социальной,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культурной,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природной среде, научиться уважительно и бережно относиться к ней, приобрести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важный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опыт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социально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одобряемого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поведения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различных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внешкольных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ситуациях.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экскурсиях,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экспедициях,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походах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создаются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благоприятные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условия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для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воспитания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у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обучающихся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формирования    у    них    навыков    самообслуживающего    труда,    преодоления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инфантильных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эгоистических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наклонностей,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обучения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рациональному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использованию своего времени, сил, имущества. Эти воспитательные возможности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реализуются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рамках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следующих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видов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форм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деятельности</w:t>
      </w:r>
      <w:r w:rsidRPr="00127E8D">
        <w:rPr>
          <w:rFonts w:ascii="Times New Roman" w:hAnsi="Times New Roman" w:cs="Times New Roman"/>
          <w:i/>
          <w:sz w:val="24"/>
          <w:szCs w:val="24"/>
        </w:rPr>
        <w:t>:</w:t>
      </w:r>
    </w:p>
    <w:p w:rsidR="00E940C3" w:rsidRPr="00127E8D" w:rsidRDefault="00E940C3" w:rsidP="00E940C3">
      <w:pPr>
        <w:pStyle w:val="a3"/>
        <w:spacing w:before="1" w:line="336" w:lineRule="auto"/>
        <w:ind w:right="119"/>
        <w:rPr>
          <w:sz w:val="24"/>
          <w:szCs w:val="24"/>
        </w:rPr>
      </w:pPr>
      <w:r w:rsidRPr="00127E8D">
        <w:rPr>
          <w:sz w:val="24"/>
          <w:szCs w:val="24"/>
        </w:rPr>
        <w:t xml:space="preserve">регулярные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пешие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прогулки,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экскурсии     или     походы     выходного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дня,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организуемые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руководителями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обучающихся:</w:t>
      </w:r>
      <w:r w:rsidRPr="00127E8D">
        <w:rPr>
          <w:spacing w:val="55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54"/>
          <w:sz w:val="24"/>
          <w:szCs w:val="24"/>
        </w:rPr>
        <w:t xml:space="preserve"> </w:t>
      </w:r>
      <w:r w:rsidRPr="00127E8D">
        <w:rPr>
          <w:sz w:val="24"/>
          <w:szCs w:val="24"/>
        </w:rPr>
        <w:t>музей,</w:t>
      </w:r>
      <w:r w:rsidRPr="00127E8D">
        <w:rPr>
          <w:spacing w:val="57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23"/>
          <w:sz w:val="24"/>
          <w:szCs w:val="24"/>
        </w:rPr>
        <w:t xml:space="preserve"> </w:t>
      </w:r>
      <w:r w:rsidRPr="00127E8D">
        <w:rPr>
          <w:sz w:val="24"/>
          <w:szCs w:val="24"/>
        </w:rPr>
        <w:t>картинную</w:t>
      </w:r>
      <w:r w:rsidRPr="00127E8D">
        <w:rPr>
          <w:spacing w:val="124"/>
          <w:sz w:val="24"/>
          <w:szCs w:val="24"/>
        </w:rPr>
        <w:t xml:space="preserve"> </w:t>
      </w:r>
      <w:r w:rsidRPr="00127E8D">
        <w:rPr>
          <w:sz w:val="24"/>
          <w:szCs w:val="24"/>
        </w:rPr>
        <w:t>галерею,</w:t>
      </w:r>
      <w:r w:rsidRPr="00127E8D">
        <w:rPr>
          <w:spacing w:val="123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23"/>
          <w:sz w:val="24"/>
          <w:szCs w:val="24"/>
        </w:rPr>
        <w:t xml:space="preserve"> </w:t>
      </w:r>
      <w:r w:rsidRPr="00127E8D">
        <w:rPr>
          <w:sz w:val="24"/>
          <w:szCs w:val="24"/>
        </w:rPr>
        <w:t>технопарк,</w:t>
      </w:r>
      <w:r w:rsidRPr="00127E8D">
        <w:rPr>
          <w:spacing w:val="123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25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предприятие,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природу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(проводятся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интерактивные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занятия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распределением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среди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ролей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соответствующих</w:t>
      </w:r>
      <w:r w:rsidRPr="00127E8D">
        <w:rPr>
          <w:spacing w:val="30"/>
          <w:sz w:val="24"/>
          <w:szCs w:val="24"/>
        </w:rPr>
        <w:t xml:space="preserve"> </w:t>
      </w:r>
      <w:r w:rsidRPr="00127E8D">
        <w:rPr>
          <w:sz w:val="24"/>
          <w:szCs w:val="24"/>
        </w:rPr>
        <w:t>им</w:t>
      </w:r>
      <w:r w:rsidRPr="00127E8D">
        <w:rPr>
          <w:spacing w:val="3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заданий,</w:t>
      </w:r>
      <w:r w:rsidRPr="00127E8D">
        <w:rPr>
          <w:spacing w:val="3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например: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>«фотографов»,</w:t>
      </w:r>
    </w:p>
    <w:p w:rsidR="00E940C3" w:rsidRPr="00127E8D" w:rsidRDefault="00E940C3" w:rsidP="00E940C3">
      <w:pPr>
        <w:pStyle w:val="a3"/>
        <w:ind w:firstLine="0"/>
        <w:rPr>
          <w:sz w:val="24"/>
          <w:szCs w:val="24"/>
        </w:rPr>
      </w:pPr>
      <w:r w:rsidRPr="00127E8D">
        <w:rPr>
          <w:sz w:val="24"/>
          <w:szCs w:val="24"/>
        </w:rPr>
        <w:t>«разведчиков»,</w:t>
      </w:r>
      <w:r w:rsidRPr="00127E8D">
        <w:rPr>
          <w:spacing w:val="-14"/>
          <w:sz w:val="24"/>
          <w:szCs w:val="24"/>
        </w:rPr>
        <w:t xml:space="preserve"> </w:t>
      </w:r>
      <w:r w:rsidRPr="00127E8D">
        <w:rPr>
          <w:sz w:val="24"/>
          <w:szCs w:val="24"/>
        </w:rPr>
        <w:t>«гидов»,</w:t>
      </w:r>
      <w:r w:rsidRPr="00127E8D">
        <w:rPr>
          <w:spacing w:val="-14"/>
          <w:sz w:val="24"/>
          <w:szCs w:val="24"/>
        </w:rPr>
        <w:t xml:space="preserve"> </w:t>
      </w:r>
      <w:r w:rsidRPr="00127E8D">
        <w:rPr>
          <w:sz w:val="24"/>
          <w:szCs w:val="24"/>
        </w:rPr>
        <w:t>«корреспондентов»,</w:t>
      </w:r>
      <w:r w:rsidRPr="00127E8D">
        <w:rPr>
          <w:spacing w:val="-13"/>
          <w:sz w:val="24"/>
          <w:szCs w:val="24"/>
        </w:rPr>
        <w:t xml:space="preserve"> </w:t>
      </w:r>
      <w:r w:rsidRPr="00127E8D">
        <w:rPr>
          <w:sz w:val="24"/>
          <w:szCs w:val="24"/>
        </w:rPr>
        <w:t>«оформителей»);</w:t>
      </w:r>
    </w:p>
    <w:p w:rsidR="00E940C3" w:rsidRPr="00127E8D" w:rsidRDefault="00E940C3" w:rsidP="00E940C3">
      <w:pPr>
        <w:pStyle w:val="a3"/>
        <w:spacing w:before="129"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литературные,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исторические,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биологические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экспедиции,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организуемые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педагогическими работниками и родителями обучающихся в другие города или села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41"/>
          <w:sz w:val="24"/>
          <w:szCs w:val="24"/>
        </w:rPr>
        <w:t xml:space="preserve"> </w:t>
      </w:r>
      <w:r w:rsidRPr="00127E8D">
        <w:rPr>
          <w:sz w:val="24"/>
          <w:szCs w:val="24"/>
        </w:rPr>
        <w:t>углубленного</w:t>
      </w:r>
      <w:r w:rsidRPr="00127E8D">
        <w:rPr>
          <w:spacing w:val="108"/>
          <w:sz w:val="24"/>
          <w:szCs w:val="24"/>
        </w:rPr>
        <w:t xml:space="preserve"> </w:t>
      </w:r>
      <w:r w:rsidRPr="00127E8D">
        <w:rPr>
          <w:sz w:val="24"/>
          <w:szCs w:val="24"/>
        </w:rPr>
        <w:t>изучения</w:t>
      </w:r>
      <w:r w:rsidRPr="00127E8D">
        <w:rPr>
          <w:spacing w:val="110"/>
          <w:sz w:val="24"/>
          <w:szCs w:val="24"/>
        </w:rPr>
        <w:t xml:space="preserve"> </w:t>
      </w:r>
      <w:r w:rsidRPr="00127E8D">
        <w:rPr>
          <w:sz w:val="24"/>
          <w:szCs w:val="24"/>
        </w:rPr>
        <w:t>биографий</w:t>
      </w:r>
      <w:r w:rsidRPr="00127E8D">
        <w:rPr>
          <w:spacing w:val="11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проживавших</w:t>
      </w:r>
      <w:r w:rsidRPr="00127E8D">
        <w:rPr>
          <w:spacing w:val="111"/>
          <w:sz w:val="24"/>
          <w:szCs w:val="24"/>
        </w:rPr>
        <w:t xml:space="preserve"> </w:t>
      </w:r>
      <w:r w:rsidRPr="00127E8D">
        <w:rPr>
          <w:sz w:val="24"/>
          <w:szCs w:val="24"/>
        </w:rPr>
        <w:t>здесь</w:t>
      </w:r>
      <w:r w:rsidRPr="00127E8D">
        <w:rPr>
          <w:spacing w:val="109"/>
          <w:sz w:val="24"/>
          <w:szCs w:val="24"/>
        </w:rPr>
        <w:t xml:space="preserve"> </w:t>
      </w:r>
      <w:r w:rsidRPr="00127E8D">
        <w:rPr>
          <w:sz w:val="24"/>
          <w:szCs w:val="24"/>
        </w:rPr>
        <w:t>российских</w:t>
      </w:r>
      <w:r w:rsidRPr="00127E8D">
        <w:rPr>
          <w:spacing w:val="11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поэтов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писателей,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произошедших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здесь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исторических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событий,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имеющихся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здесь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природных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историко-культурных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ландшафтов,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флоры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фауны;</w:t>
      </w:r>
    </w:p>
    <w:p w:rsidR="00E940C3" w:rsidRPr="00127E8D" w:rsidRDefault="00E940C3" w:rsidP="00E940C3">
      <w:pPr>
        <w:pStyle w:val="a3"/>
        <w:spacing w:line="322" w:lineRule="exact"/>
        <w:ind w:left="821" w:firstLine="0"/>
        <w:rPr>
          <w:sz w:val="24"/>
          <w:szCs w:val="24"/>
        </w:rPr>
      </w:pPr>
      <w:r w:rsidRPr="00127E8D">
        <w:rPr>
          <w:sz w:val="24"/>
          <w:szCs w:val="24"/>
        </w:rPr>
        <w:t>поисковые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экспедиции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33"/>
          <w:sz w:val="24"/>
          <w:szCs w:val="24"/>
        </w:rPr>
        <w:t xml:space="preserve"> </w:t>
      </w:r>
      <w:r w:rsidRPr="00127E8D">
        <w:rPr>
          <w:sz w:val="24"/>
          <w:szCs w:val="24"/>
        </w:rPr>
        <w:t>вахты</w:t>
      </w:r>
      <w:r w:rsidRPr="00127E8D">
        <w:rPr>
          <w:spacing w:val="35"/>
          <w:sz w:val="24"/>
          <w:szCs w:val="24"/>
        </w:rPr>
        <w:t xml:space="preserve"> </w:t>
      </w:r>
      <w:r w:rsidRPr="00127E8D">
        <w:rPr>
          <w:sz w:val="24"/>
          <w:szCs w:val="24"/>
        </w:rPr>
        <w:t>памяти,</w:t>
      </w:r>
      <w:r w:rsidRPr="00127E8D">
        <w:rPr>
          <w:spacing w:val="33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организуемые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школьным</w:t>
      </w:r>
      <w:r w:rsidRPr="00127E8D">
        <w:rPr>
          <w:spacing w:val="35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поисковым</w:t>
      </w:r>
    </w:p>
    <w:p w:rsidR="00E940C3" w:rsidRPr="00127E8D" w:rsidRDefault="00E940C3" w:rsidP="00E940C3">
      <w:pPr>
        <w:spacing w:line="322" w:lineRule="exact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30"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отрядом к местам боев Великой отечественной войны для поиска и захоронения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останков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погибших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советских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воинов;</w:t>
      </w:r>
    </w:p>
    <w:p w:rsidR="00E940C3" w:rsidRPr="00127E8D" w:rsidRDefault="00E940C3" w:rsidP="00E940C3">
      <w:pPr>
        <w:pStyle w:val="a3"/>
        <w:spacing w:before="1" w:line="336" w:lineRule="auto"/>
        <w:ind w:right="119"/>
        <w:rPr>
          <w:sz w:val="24"/>
          <w:szCs w:val="24"/>
        </w:rPr>
      </w:pPr>
      <w:r w:rsidRPr="00127E8D">
        <w:rPr>
          <w:sz w:val="24"/>
          <w:szCs w:val="24"/>
        </w:rPr>
        <w:t>многодневные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походы,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организуемые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организациями,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реализующими</w:t>
      </w:r>
      <w:r w:rsidRPr="00127E8D">
        <w:rPr>
          <w:spacing w:val="54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дополнительные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общеразвивающие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программы</w:t>
      </w:r>
      <w:r w:rsidRPr="00127E8D">
        <w:rPr>
          <w:spacing w:val="63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54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осуществляемые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обязательным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привлечением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коллективному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планированию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(разработка маршрута, расчет времени и мест возможных ночевок и переходов),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(подготовка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необходимого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снаряжения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питания),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коллективному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(распределение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среди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видов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 и соответствующих им ответственных должностей), коллективному анализу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туристского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путешествия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(каждого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дня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-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вечернего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походного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костра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всего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похода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-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 возвращению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домой);</w:t>
      </w:r>
    </w:p>
    <w:p w:rsidR="00E940C3" w:rsidRPr="00127E8D" w:rsidRDefault="00E940C3" w:rsidP="00E940C3">
      <w:pPr>
        <w:pStyle w:val="a3"/>
        <w:spacing w:line="336" w:lineRule="auto"/>
        <w:ind w:right="119"/>
        <w:rPr>
          <w:sz w:val="24"/>
          <w:szCs w:val="24"/>
        </w:rPr>
      </w:pPr>
      <w:r w:rsidRPr="00127E8D">
        <w:rPr>
          <w:sz w:val="24"/>
          <w:szCs w:val="24"/>
        </w:rPr>
        <w:t>турслет с участием команд, сформированных из педагогических работников,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59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59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59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родителей,</w:t>
      </w:r>
      <w:r w:rsidRPr="00127E8D">
        <w:rPr>
          <w:spacing w:val="128"/>
          <w:sz w:val="24"/>
          <w:szCs w:val="24"/>
        </w:rPr>
        <w:t xml:space="preserve"> </w:t>
      </w:r>
      <w:r w:rsidRPr="00127E8D">
        <w:rPr>
          <w:sz w:val="24"/>
          <w:szCs w:val="24"/>
        </w:rPr>
        <w:t>включающий</w:t>
      </w:r>
      <w:r w:rsidRPr="00127E8D">
        <w:rPr>
          <w:spacing w:val="130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29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себя,</w:t>
      </w:r>
      <w:r w:rsidRPr="00127E8D">
        <w:rPr>
          <w:spacing w:val="130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например:</w:t>
      </w:r>
      <w:r w:rsidRPr="00127E8D">
        <w:rPr>
          <w:spacing w:val="128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соревнование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по технике пешеходного туризма, соревнование по спортивному ориентированию,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лучшую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топографическую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съемку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местности,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знатоков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лекарственных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растений,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туристской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кухни,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туристской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песни,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благоустройства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командных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биваков,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комбинированную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эстафету;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летний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выездной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палаточный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лагерь,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ориентированный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активного отдыха обучающихся, обучение навыкам выживания в дикой природе,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закаливание (программа лагеря может включать мини-походы, марш-броски, ночное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ориентирование,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робинзонады,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квесты,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игры,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соревнования,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конкурсы).</w:t>
      </w:r>
    </w:p>
    <w:p w:rsidR="00E940C3" w:rsidRPr="00127E8D" w:rsidRDefault="00E940C3" w:rsidP="00E940C3">
      <w:pPr>
        <w:pStyle w:val="Heading1"/>
        <w:numPr>
          <w:ilvl w:val="1"/>
          <w:numId w:val="8"/>
        </w:numPr>
        <w:tabs>
          <w:tab w:val="left" w:pos="3700"/>
        </w:tabs>
        <w:spacing w:before="7"/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«Профориентация»</w:t>
      </w:r>
    </w:p>
    <w:p w:rsidR="00E940C3" w:rsidRPr="00127E8D" w:rsidRDefault="00E940C3" w:rsidP="00E940C3">
      <w:pPr>
        <w:pStyle w:val="a3"/>
        <w:spacing w:before="122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 xml:space="preserve">Совместная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деятельность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педагогических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    и    обучающихся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«профориентация»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включает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себя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просвещение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диагностику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консультирование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проблемам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профориентации,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Задача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совместной деятельности педагогического работника и обучающегося – подготовить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осознанному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выбору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будущей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деятельности.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Создавая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профориентационно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ситуации,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формирующие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готовность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выбору,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актуализирует</w:t>
      </w:r>
      <w:r w:rsidRPr="00127E8D">
        <w:rPr>
          <w:spacing w:val="25"/>
          <w:sz w:val="24"/>
          <w:szCs w:val="24"/>
        </w:rPr>
        <w:t xml:space="preserve"> </w:t>
      </w:r>
      <w:r w:rsidRPr="00127E8D">
        <w:rPr>
          <w:sz w:val="24"/>
          <w:szCs w:val="24"/>
        </w:rPr>
        <w:t>его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профессиональное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самоопределение,</w:t>
      </w:r>
      <w:r w:rsidRPr="00127E8D">
        <w:rPr>
          <w:spacing w:val="24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позитивный</w:t>
      </w:r>
      <w:r w:rsidRPr="00127E8D">
        <w:rPr>
          <w:spacing w:val="26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взгляд</w:t>
      </w:r>
      <w:r w:rsidRPr="00127E8D">
        <w:rPr>
          <w:spacing w:val="25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23"/>
          <w:sz w:val="24"/>
          <w:szCs w:val="24"/>
        </w:rPr>
        <w:t xml:space="preserve"> </w:t>
      </w:r>
      <w:r w:rsidRPr="00127E8D">
        <w:rPr>
          <w:sz w:val="24"/>
          <w:szCs w:val="24"/>
        </w:rPr>
        <w:t>труд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постиндустриальном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>мире,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>охватывающий</w:t>
      </w:r>
      <w:r w:rsidRPr="00127E8D">
        <w:rPr>
          <w:spacing w:val="5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>только</w:t>
      </w:r>
      <w:r w:rsidRPr="00127E8D">
        <w:rPr>
          <w:spacing w:val="5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профессиональную,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spacing w:before="79" w:line="336" w:lineRule="auto"/>
        <w:ind w:left="112" w:right="122"/>
        <w:jc w:val="both"/>
        <w:rPr>
          <w:rFonts w:ascii="Times New Roman" w:hAnsi="Times New Roman" w:cs="Times New Roman"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lastRenderedPageBreak/>
        <w:t>но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внепрофессиональную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составляющие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такой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деятельности.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Эта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работа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осуществляется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через:</w:t>
      </w:r>
    </w:p>
    <w:p w:rsidR="00E940C3" w:rsidRPr="00127E8D" w:rsidRDefault="00E940C3" w:rsidP="00E940C3">
      <w:pPr>
        <w:pStyle w:val="a3"/>
        <w:spacing w:before="1" w:line="336" w:lineRule="auto"/>
        <w:ind w:right="119"/>
        <w:rPr>
          <w:sz w:val="24"/>
          <w:szCs w:val="24"/>
        </w:rPr>
      </w:pPr>
      <w:r w:rsidRPr="00127E8D">
        <w:rPr>
          <w:sz w:val="24"/>
          <w:szCs w:val="24"/>
        </w:rPr>
        <w:t>циклы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профориентационных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часов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общения,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подготовку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осознанному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планированию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профессионального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будущего;</w:t>
      </w:r>
    </w:p>
    <w:p w:rsidR="00E940C3" w:rsidRPr="00127E8D" w:rsidRDefault="00E940C3" w:rsidP="00E940C3">
      <w:pPr>
        <w:pStyle w:val="a3"/>
        <w:spacing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профориентационные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игры: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симуляции,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деловые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игры,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квесты,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кейсов (ситуаций, в которых необходимо принять решение, занять определенную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позицию),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расширяющие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типах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выбора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достоинствах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недостатках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интересной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профессиональной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деятельности;</w:t>
      </w:r>
    </w:p>
    <w:p w:rsidR="00E940C3" w:rsidRPr="00127E8D" w:rsidRDefault="00E940C3" w:rsidP="00E940C3">
      <w:pPr>
        <w:pStyle w:val="a3"/>
        <w:spacing w:before="2"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t>экскурсии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предприятия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города,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дающие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начальные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существующих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профессиях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условиях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людей,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представляющих эти профессии;</w:t>
      </w:r>
    </w:p>
    <w:p w:rsidR="00E940C3" w:rsidRPr="00127E8D" w:rsidRDefault="00E940C3" w:rsidP="00E940C3">
      <w:pPr>
        <w:pStyle w:val="a3"/>
        <w:spacing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посещение профориентационных выставок, ярмарок профессий, тематических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профориентационных парков, профориентационных лагерей, дней открытых дверей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высшего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образования;</w:t>
      </w:r>
    </w:p>
    <w:p w:rsidR="00E940C3" w:rsidRPr="00127E8D" w:rsidRDefault="00E940C3" w:rsidP="00E940C3">
      <w:pPr>
        <w:pStyle w:val="a3"/>
        <w:spacing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организация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базе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пришкольного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детского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лагеря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отдыха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профориентационных   смен,   в   работе   которых   принимают   участие   эксперты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 области профориентации и где обучающиеся могут глубже познакомиться с теми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 иными профессиями, получить представление об их специфике, попробовать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силы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той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иной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профессии,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развивать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себе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соответствующие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навыки.</w:t>
      </w:r>
    </w:p>
    <w:p w:rsidR="00E940C3" w:rsidRPr="00127E8D" w:rsidRDefault="00E940C3" w:rsidP="00E940C3">
      <w:pPr>
        <w:pStyle w:val="a3"/>
        <w:spacing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t>совместное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изучение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интернет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ресурсов,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посвященных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выбору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прохождение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профориентационного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онлайн-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тестирования,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прохождение    онлайн    курсов    по    интересующим    профессиям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направлениям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образования;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участие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всероссийских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профориентационных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проектов,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созданных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сети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интернет: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просмотр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лекций,</w:t>
      </w:r>
      <w:r w:rsidRPr="00127E8D">
        <w:rPr>
          <w:spacing w:val="37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решение</w:t>
      </w:r>
      <w:r w:rsidRPr="00127E8D">
        <w:rPr>
          <w:spacing w:val="39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учебно-тренировочных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задач,</w:t>
      </w:r>
      <w:r w:rsidRPr="00127E8D">
        <w:rPr>
          <w:spacing w:val="38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участие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мастер-классах,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посещение открытых уроков;</w:t>
      </w:r>
    </w:p>
    <w:p w:rsidR="00E940C3" w:rsidRPr="00127E8D" w:rsidRDefault="00E940C3" w:rsidP="00E940C3">
      <w:pPr>
        <w:pStyle w:val="a3"/>
        <w:spacing w:before="1"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индивидуальные консультации психолога для обучающихся и их родителей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(законных</w:t>
      </w:r>
      <w:r w:rsidRPr="00127E8D">
        <w:rPr>
          <w:spacing w:val="35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представителей)</w:t>
      </w:r>
      <w:r w:rsidRPr="00127E8D">
        <w:rPr>
          <w:spacing w:val="104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04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вопросам</w:t>
      </w:r>
      <w:r w:rsidRPr="00127E8D">
        <w:rPr>
          <w:spacing w:val="103"/>
          <w:sz w:val="24"/>
          <w:szCs w:val="24"/>
        </w:rPr>
        <w:t xml:space="preserve"> </w:t>
      </w:r>
      <w:r w:rsidRPr="00127E8D">
        <w:rPr>
          <w:sz w:val="24"/>
          <w:szCs w:val="24"/>
        </w:rPr>
        <w:t>склонностей,</w:t>
      </w:r>
      <w:r w:rsidRPr="00127E8D">
        <w:rPr>
          <w:spacing w:val="103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способностей,</w:t>
      </w:r>
      <w:r w:rsidRPr="00127E8D">
        <w:rPr>
          <w:spacing w:val="102"/>
          <w:sz w:val="24"/>
          <w:szCs w:val="24"/>
        </w:rPr>
        <w:t xml:space="preserve"> </w:t>
      </w:r>
      <w:r w:rsidRPr="00127E8D">
        <w:rPr>
          <w:sz w:val="24"/>
          <w:szCs w:val="24"/>
        </w:rPr>
        <w:t>дарований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и иных индивидуальных особенностей обучающихся, которые могут иметь значение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процессе выбора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ими профессии;</w:t>
      </w:r>
    </w:p>
    <w:p w:rsidR="00E940C3" w:rsidRPr="00127E8D" w:rsidRDefault="00E940C3" w:rsidP="00E940C3">
      <w:pPr>
        <w:pStyle w:val="a3"/>
        <w:spacing w:line="336" w:lineRule="auto"/>
        <w:ind w:right="130"/>
        <w:rPr>
          <w:sz w:val="24"/>
          <w:szCs w:val="24"/>
        </w:rPr>
      </w:pPr>
      <w:r w:rsidRPr="00127E8D">
        <w:rPr>
          <w:sz w:val="24"/>
          <w:szCs w:val="24"/>
        </w:rPr>
        <w:t>освоение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профессии   в   рамках   различных   курсов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выбору,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включенных   в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основную   образовательную   программу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рамках курсов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дополнительного образования.</w:t>
      </w:r>
    </w:p>
    <w:p w:rsidR="00E940C3" w:rsidRPr="00127E8D" w:rsidRDefault="00E940C3" w:rsidP="00E940C3">
      <w:pPr>
        <w:pStyle w:val="Heading1"/>
        <w:numPr>
          <w:ilvl w:val="1"/>
          <w:numId w:val="8"/>
        </w:numPr>
        <w:tabs>
          <w:tab w:val="left" w:pos="3686"/>
        </w:tabs>
        <w:ind w:left="3685"/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z w:val="24"/>
          <w:szCs w:val="24"/>
        </w:rPr>
        <w:t>«Школьные</w:t>
      </w:r>
      <w:r w:rsidRPr="00127E8D">
        <w:rPr>
          <w:spacing w:val="-11"/>
          <w:sz w:val="24"/>
          <w:szCs w:val="24"/>
        </w:rPr>
        <w:t xml:space="preserve"> </w:t>
      </w:r>
      <w:r w:rsidRPr="00127E8D">
        <w:rPr>
          <w:sz w:val="24"/>
          <w:szCs w:val="24"/>
        </w:rPr>
        <w:t>медиа»</w:t>
      </w:r>
    </w:p>
    <w:p w:rsidR="00E940C3" w:rsidRPr="00127E8D" w:rsidRDefault="00E940C3" w:rsidP="00E940C3">
      <w:pPr>
        <w:spacing w:before="122" w:line="336" w:lineRule="auto"/>
        <w:ind w:left="112" w:right="1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 xml:space="preserve">Цель    </w:t>
      </w:r>
      <w:r w:rsidRPr="00127E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школьных     </w:t>
      </w:r>
      <w:r w:rsidRPr="00127E8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медиа     </w:t>
      </w:r>
      <w:r w:rsidRPr="00127E8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(совместно     </w:t>
      </w:r>
      <w:r w:rsidRPr="00127E8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создаваемых     </w:t>
      </w:r>
      <w:r w:rsidRPr="00127E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обучающимися</w:t>
      </w:r>
      <w:r w:rsidRPr="00127E8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 педагогическими работниками средств распространения текстовой, аудио и видео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информации) – развитие коммуникативной культуры обучающихся, формирование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навыков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общения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сотрудничества,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поддержка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творческой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самореализации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обучающихся. Воспитательный потенциал школьных медиа реализуется в рамках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следующих видов и форм деятельности:</w:t>
      </w:r>
    </w:p>
    <w:p w:rsidR="00E940C3" w:rsidRPr="00127E8D" w:rsidRDefault="00E940C3" w:rsidP="00E940C3">
      <w:pPr>
        <w:pStyle w:val="a3"/>
        <w:spacing w:before="1"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разновозрастный редакционный совет обучающихся, обучающихся старших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консультирующих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целью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которого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является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освещение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(через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школьную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газету,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радио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телевидение)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наиболее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интересных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моментов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популяризация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ключевых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кружков,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секций,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деятельности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ученического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самоуправления;</w:t>
      </w:r>
    </w:p>
    <w:p w:rsidR="00E940C3" w:rsidRPr="00127E8D" w:rsidRDefault="00E940C3" w:rsidP="00E940C3">
      <w:pPr>
        <w:pStyle w:val="a3"/>
        <w:spacing w:before="1"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школьная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газета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старших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классов,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-6"/>
          <w:sz w:val="24"/>
          <w:szCs w:val="24"/>
        </w:rPr>
        <w:t xml:space="preserve"> </w:t>
      </w:r>
      <w:r w:rsidRPr="00127E8D">
        <w:rPr>
          <w:sz w:val="24"/>
          <w:szCs w:val="24"/>
        </w:rPr>
        <w:t>страницах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которой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ими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размещаются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материалы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организациях,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организациях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высшего</w:t>
      </w:r>
      <w:r w:rsidRPr="00127E8D">
        <w:rPr>
          <w:spacing w:val="58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образования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57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востребованных</w:t>
      </w:r>
      <w:r w:rsidRPr="00127E8D">
        <w:rPr>
          <w:spacing w:val="59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рабочих</w:t>
      </w:r>
      <w:r w:rsidRPr="00127E8D">
        <w:rPr>
          <w:spacing w:val="58"/>
          <w:sz w:val="24"/>
          <w:szCs w:val="24"/>
        </w:rPr>
        <w:t xml:space="preserve"> </w:t>
      </w:r>
      <w:r w:rsidRPr="00127E8D">
        <w:rPr>
          <w:sz w:val="24"/>
          <w:szCs w:val="24"/>
        </w:rPr>
        <w:t>вакансиях,</w:t>
      </w:r>
      <w:r w:rsidRPr="00127E8D">
        <w:rPr>
          <w:spacing w:val="57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которые</w:t>
      </w:r>
      <w:r w:rsidRPr="00127E8D">
        <w:rPr>
          <w:spacing w:val="57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могут</w:t>
      </w:r>
      <w:r w:rsidRPr="00127E8D">
        <w:rPr>
          <w:spacing w:val="57"/>
          <w:sz w:val="24"/>
          <w:szCs w:val="24"/>
        </w:rPr>
        <w:t xml:space="preserve"> </w:t>
      </w:r>
      <w:r w:rsidRPr="00127E8D">
        <w:rPr>
          <w:sz w:val="24"/>
          <w:szCs w:val="24"/>
        </w:rPr>
        <w:t>быть</w:t>
      </w:r>
    </w:p>
    <w:p w:rsidR="00E940C3" w:rsidRPr="00127E8D" w:rsidRDefault="00E940C3" w:rsidP="00E940C3">
      <w:pPr>
        <w:spacing w:line="336" w:lineRule="auto"/>
        <w:rPr>
          <w:rFonts w:ascii="Times New Roman" w:hAnsi="Times New Roman" w:cs="Times New Roman"/>
          <w:sz w:val="24"/>
          <w:szCs w:val="24"/>
        </w:rPr>
        <w:sectPr w:rsidR="00E940C3" w:rsidRPr="00127E8D">
          <w:pgSz w:w="11910" w:h="16840"/>
          <w:pgMar w:top="1040" w:right="440" w:bottom="280" w:left="1020" w:header="722" w:footer="0" w:gutter="0"/>
          <w:cols w:space="720"/>
        </w:sectPr>
      </w:pPr>
    </w:p>
    <w:p w:rsidR="00E940C3" w:rsidRPr="00127E8D" w:rsidRDefault="00E940C3" w:rsidP="00E940C3">
      <w:pPr>
        <w:pStyle w:val="a3"/>
        <w:spacing w:before="79" w:line="336" w:lineRule="auto"/>
        <w:ind w:right="124" w:firstLine="0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интересны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рассказов,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поэтических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произведений, сказок, репортажей и научно-популярных статей; проводятся круглые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столы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обсуждением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учебных,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социальных,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нравственных</w:t>
      </w:r>
      <w:r w:rsidRPr="00127E8D">
        <w:rPr>
          <w:spacing w:val="-7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проблем;</w:t>
      </w:r>
    </w:p>
    <w:p w:rsidR="00E940C3" w:rsidRPr="00127E8D" w:rsidRDefault="00E940C3" w:rsidP="00E940C3">
      <w:pPr>
        <w:pStyle w:val="a3"/>
        <w:spacing w:before="1" w:line="336" w:lineRule="auto"/>
        <w:ind w:right="128"/>
        <w:rPr>
          <w:sz w:val="24"/>
          <w:szCs w:val="24"/>
        </w:rPr>
      </w:pPr>
      <w:r w:rsidRPr="00127E8D">
        <w:rPr>
          <w:sz w:val="24"/>
          <w:szCs w:val="24"/>
        </w:rPr>
        <w:t>школьный медиацентр – созданная из заинтересованных добровольцев группа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информационно-технической поддержки школьных мероприятий, осуществляющая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видеосъемку и мультимедийное сопровождение школьных праздников, фестивалей,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конкурсов,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спектаклей,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капустников,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вечеров,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дискотек;</w:t>
      </w:r>
    </w:p>
    <w:p w:rsidR="00E940C3" w:rsidRPr="00127E8D" w:rsidRDefault="00E940C3" w:rsidP="00E940C3">
      <w:pPr>
        <w:pStyle w:val="a3"/>
        <w:spacing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школьная   интернет-группа   –   разновозрастное   сообщество   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и 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      работников,      поддерживающее      интернет-сайт      школы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 соответствующую группу в социальных сетях с целью освещения деятельности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информационном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пространстве,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привлечения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внимания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общественности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информационного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продвижения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виртуальной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диалоговой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площадки,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могли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открыто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обсуждаться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значимые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 вопросы;</w:t>
      </w:r>
    </w:p>
    <w:p w:rsidR="00E940C3" w:rsidRPr="00127E8D" w:rsidRDefault="00E940C3" w:rsidP="00E940C3">
      <w:pPr>
        <w:pStyle w:val="a3"/>
        <w:spacing w:before="1"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школьная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киностудия,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рамках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ролики,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клипы,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осуществляется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монтаж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познавательных,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документальных,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анимационных,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художественных фильмов, с акцентом на этическое, эстетическое, патриотическое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просвещение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аудитории;</w:t>
      </w:r>
    </w:p>
    <w:p w:rsidR="00E940C3" w:rsidRPr="00127E8D" w:rsidRDefault="00E940C3" w:rsidP="00E940C3">
      <w:pPr>
        <w:pStyle w:val="a3"/>
        <w:spacing w:line="336" w:lineRule="auto"/>
        <w:ind w:right="132"/>
        <w:rPr>
          <w:sz w:val="24"/>
          <w:szCs w:val="24"/>
        </w:rPr>
      </w:pPr>
      <w:r w:rsidRPr="00127E8D">
        <w:rPr>
          <w:sz w:val="24"/>
          <w:szCs w:val="24"/>
        </w:rPr>
        <w:t>участие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региональных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всероссийских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конкурсах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школьных медиа.</w:t>
      </w:r>
    </w:p>
    <w:p w:rsidR="00E940C3" w:rsidRPr="00127E8D" w:rsidRDefault="00E940C3" w:rsidP="00E940C3">
      <w:pPr>
        <w:pStyle w:val="Heading1"/>
        <w:numPr>
          <w:ilvl w:val="1"/>
          <w:numId w:val="8"/>
        </w:numPr>
        <w:tabs>
          <w:tab w:val="left" w:pos="2379"/>
        </w:tabs>
        <w:ind w:left="2378" w:hanging="632"/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«Организация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предметно-эстетической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среды»</w:t>
      </w:r>
    </w:p>
    <w:p w:rsidR="00E940C3" w:rsidRPr="00127E8D" w:rsidRDefault="00E940C3" w:rsidP="00E940C3">
      <w:pPr>
        <w:spacing w:before="122" w:line="336" w:lineRule="auto"/>
        <w:ind w:left="112" w:right="1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 xml:space="preserve">Окружающая   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обучающегося    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предметно-эстетическая    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 xml:space="preserve">среда    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школы,</w:t>
      </w:r>
      <w:r w:rsidRPr="00127E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при условии ее грамотной организации, обогащает внутренний мир обучающегося,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способствует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формированию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у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него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чувства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вкуса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стиля,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создает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атмосферу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комфорта,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поднимает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настроение,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предупреждает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стрессовые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ситуации,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способствует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позитивному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восприятию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обучающимся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школы.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Воспитывающее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влияние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на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обучающегося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осуществляется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через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такие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формы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работы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средой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школы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как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:</w:t>
      </w:r>
    </w:p>
    <w:p w:rsidR="00E940C3" w:rsidRPr="00127E8D" w:rsidRDefault="00E940C3" w:rsidP="00E940C3">
      <w:pPr>
        <w:pStyle w:val="a3"/>
        <w:spacing w:before="1" w:line="336" w:lineRule="auto"/>
        <w:ind w:right="129"/>
        <w:rPr>
          <w:sz w:val="24"/>
          <w:szCs w:val="24"/>
        </w:rPr>
      </w:pPr>
      <w:r w:rsidRPr="00127E8D">
        <w:rPr>
          <w:sz w:val="24"/>
          <w:szCs w:val="24"/>
        </w:rPr>
        <w:t>оформление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интерьера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помещений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(вестибюля,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коридоров,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рекреаций, залов, лестничных пролетов и т.п.) и их периодическая переориентация,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которая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может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служить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хорошим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средством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разрушения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негативных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установок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на учебные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 внеучебные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занятия;</w:t>
      </w:r>
    </w:p>
    <w:p w:rsidR="00E940C3" w:rsidRPr="00127E8D" w:rsidRDefault="00E940C3" w:rsidP="00E940C3">
      <w:pPr>
        <w:pStyle w:val="a3"/>
        <w:spacing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размещение на стенах школы регулярно сменяемых экспозиций: творческих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</w:t>
      </w:r>
      <w:r w:rsidRPr="00127E8D">
        <w:rPr>
          <w:spacing w:val="2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93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позволяющих</w:t>
      </w:r>
      <w:r w:rsidRPr="00127E8D">
        <w:rPr>
          <w:spacing w:val="92"/>
          <w:sz w:val="24"/>
          <w:szCs w:val="24"/>
        </w:rPr>
        <w:t xml:space="preserve"> </w:t>
      </w:r>
      <w:r w:rsidRPr="00127E8D">
        <w:rPr>
          <w:sz w:val="24"/>
          <w:szCs w:val="24"/>
        </w:rPr>
        <w:t>им</w:t>
      </w:r>
      <w:r w:rsidRPr="00127E8D">
        <w:rPr>
          <w:spacing w:val="94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реализовать</w:t>
      </w:r>
      <w:r w:rsidRPr="00127E8D">
        <w:rPr>
          <w:spacing w:val="9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свой</w:t>
      </w:r>
      <w:r w:rsidRPr="00127E8D">
        <w:rPr>
          <w:spacing w:val="94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творческий</w:t>
      </w:r>
      <w:r w:rsidRPr="00127E8D">
        <w:rPr>
          <w:spacing w:val="90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потенциал,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также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знакомящих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друга;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картин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определенного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художественного стиля, знакомящего обучающихся с разнообразием эстетического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осмысления мира; фотоотчетов об интересных событиях, происходящих в школе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(проведенных</w:t>
      </w:r>
      <w:r w:rsidRPr="00127E8D">
        <w:rPr>
          <w:spacing w:val="134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ключевых  </w:t>
      </w:r>
      <w:r w:rsidRPr="00127E8D">
        <w:rPr>
          <w:spacing w:val="63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делах,  </w:t>
      </w:r>
      <w:r w:rsidRPr="00127E8D">
        <w:rPr>
          <w:spacing w:val="62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интересных  </w:t>
      </w:r>
      <w:r w:rsidRPr="00127E8D">
        <w:rPr>
          <w:spacing w:val="63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экскурсиях,  </w:t>
      </w:r>
      <w:r w:rsidRPr="00127E8D">
        <w:rPr>
          <w:spacing w:val="63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походах,  </w:t>
      </w:r>
      <w:r w:rsidRPr="00127E8D">
        <w:rPr>
          <w:spacing w:val="61"/>
          <w:sz w:val="24"/>
          <w:szCs w:val="24"/>
        </w:rPr>
        <w:t xml:space="preserve"> </w:t>
      </w:r>
      <w:r w:rsidRPr="00127E8D">
        <w:rPr>
          <w:sz w:val="24"/>
          <w:szCs w:val="24"/>
        </w:rPr>
        <w:t>встречах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интересными людьми 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т.п.);</w:t>
      </w:r>
    </w:p>
    <w:p w:rsidR="00E940C3" w:rsidRPr="00127E8D" w:rsidRDefault="00E940C3" w:rsidP="00E940C3">
      <w:pPr>
        <w:pStyle w:val="a3"/>
        <w:spacing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озеленение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пришкольной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территории,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разбивка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клумб,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тенистых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аллей,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оборудование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дворе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беседок,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спортивных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игровых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площадок,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доступных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приспособленных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возрастных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категорий,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оздоровительно-рекреационных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зон,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позволяющих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разделить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свободное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пространство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 на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зоны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активного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тихого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отдыха;</w:t>
      </w:r>
    </w:p>
    <w:p w:rsidR="00E940C3" w:rsidRPr="00127E8D" w:rsidRDefault="00E940C3" w:rsidP="00E940C3">
      <w:pPr>
        <w:pStyle w:val="a3"/>
        <w:spacing w:before="1"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t>создание и поддержание в рабочем состоянии в вестибюле школы стеллажей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 xml:space="preserve">свободного   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книгообмена,    на    которые    желающие     обучающиеся,    родители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7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педагогические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работники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могут</w:t>
      </w:r>
      <w:r w:rsidRPr="00127E8D">
        <w:rPr>
          <w:spacing w:val="16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выставлять</w:t>
      </w:r>
      <w:r w:rsidRPr="00127E8D">
        <w:rPr>
          <w:spacing w:val="14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6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общего</w:t>
      </w:r>
      <w:r w:rsidRPr="00127E8D">
        <w:rPr>
          <w:spacing w:val="14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пользования</w:t>
      </w:r>
      <w:r w:rsidRPr="00127E8D">
        <w:rPr>
          <w:spacing w:val="16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свои</w:t>
      </w:r>
      <w:r w:rsidRPr="00127E8D">
        <w:rPr>
          <w:spacing w:val="15"/>
          <w:sz w:val="24"/>
          <w:szCs w:val="24"/>
        </w:rPr>
        <w:t xml:space="preserve"> </w:t>
      </w:r>
      <w:r w:rsidRPr="00127E8D">
        <w:rPr>
          <w:sz w:val="24"/>
          <w:szCs w:val="24"/>
        </w:rPr>
        <w:t>книги,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также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брать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них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 чтения любые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другие;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благоустройство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кабинетов,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осуществляемое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руководителями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вместе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своих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классов,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позволяющее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обучающимся проявить свои фантазию и творческие способности, создающее повод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длительного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классного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руководителя</w:t>
      </w:r>
      <w:r w:rsidRPr="00127E8D">
        <w:rPr>
          <w:spacing w:val="4"/>
          <w:sz w:val="24"/>
          <w:szCs w:val="24"/>
        </w:rPr>
        <w:t xml:space="preserve"> </w:t>
      </w:r>
      <w:r w:rsidRPr="00127E8D">
        <w:rPr>
          <w:sz w:val="24"/>
          <w:szCs w:val="24"/>
        </w:rPr>
        <w:t>со своими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обучающимися;</w:t>
      </w:r>
    </w:p>
    <w:p w:rsidR="00E940C3" w:rsidRPr="00127E8D" w:rsidRDefault="00E940C3" w:rsidP="00E940C3">
      <w:pPr>
        <w:pStyle w:val="a3"/>
        <w:spacing w:before="1" w:line="336" w:lineRule="auto"/>
        <w:ind w:right="124"/>
        <w:rPr>
          <w:sz w:val="24"/>
          <w:szCs w:val="24"/>
        </w:rPr>
      </w:pPr>
      <w:r w:rsidRPr="00127E8D">
        <w:rPr>
          <w:sz w:val="24"/>
          <w:szCs w:val="24"/>
        </w:rPr>
        <w:t>размещение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коридорах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рекреациях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экспонатов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экспериментариума – набора приспособлений для проведения заинтересованными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несложных</w:t>
      </w:r>
      <w:r w:rsidRPr="00127E8D">
        <w:rPr>
          <w:spacing w:val="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безопасных технических экспериментов;</w:t>
      </w:r>
    </w:p>
    <w:p w:rsidR="00E940C3" w:rsidRPr="00127E8D" w:rsidRDefault="00E940C3" w:rsidP="00E940C3">
      <w:pPr>
        <w:pStyle w:val="a3"/>
        <w:spacing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t>событийный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дизайн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оформление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пространства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конкретных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событий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(праздников,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церемоний,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торжественных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линеек,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творческих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вечеров,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выставок,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собраний,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конференций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т.п.);</w:t>
      </w:r>
    </w:p>
    <w:p w:rsidR="00E940C3" w:rsidRPr="00127E8D" w:rsidRDefault="00E940C3" w:rsidP="00E940C3">
      <w:pPr>
        <w:pStyle w:val="a3"/>
        <w:spacing w:before="79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совместная с обучающимися разработка, создание и популяризация особой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символики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(флаг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гимн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эмблема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школы,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логотип,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элементы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костюма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т.п.),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используемой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как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повседневности,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торжественные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моменты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–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время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праздников,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торжественных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церемоний,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ключевых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дел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иных происходящих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жизни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знаковых событий;</w:t>
      </w:r>
    </w:p>
    <w:p w:rsidR="00E940C3" w:rsidRPr="00127E8D" w:rsidRDefault="00E940C3" w:rsidP="00E940C3">
      <w:pPr>
        <w:pStyle w:val="a3"/>
        <w:spacing w:line="336" w:lineRule="auto"/>
        <w:ind w:right="121"/>
        <w:rPr>
          <w:sz w:val="24"/>
          <w:szCs w:val="24"/>
        </w:rPr>
      </w:pPr>
      <w:r w:rsidRPr="00127E8D">
        <w:rPr>
          <w:sz w:val="24"/>
          <w:szCs w:val="24"/>
        </w:rPr>
        <w:t>регулярная   организация   и   проведение   конкурсов   творческих   проектов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lastRenderedPageBreak/>
        <w:t>благоустройству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различных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участков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пришкольной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территории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(например,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высадке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культурных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растений,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закладке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газонов,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сооружению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альпийских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горок,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созданию инсталляций и иного декоративного оформления отведенных для детских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проектов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мест);</w:t>
      </w:r>
    </w:p>
    <w:p w:rsidR="00E940C3" w:rsidRPr="00127E8D" w:rsidRDefault="00E940C3" w:rsidP="00E940C3">
      <w:pPr>
        <w:pStyle w:val="a3"/>
        <w:spacing w:before="1"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акцентирование внимания обучающихся посредством элементов предметно-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эстетической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среды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(стенды,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плакаты,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инсталляции)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важных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ценностях школы,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ее традициях,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правилах.</w:t>
      </w:r>
    </w:p>
    <w:p w:rsidR="00E940C3" w:rsidRPr="00127E8D" w:rsidRDefault="00E940C3" w:rsidP="00E940C3">
      <w:pPr>
        <w:pStyle w:val="Heading1"/>
        <w:numPr>
          <w:ilvl w:val="1"/>
          <w:numId w:val="8"/>
        </w:numPr>
        <w:tabs>
          <w:tab w:val="left" w:pos="3543"/>
        </w:tabs>
        <w:ind w:left="3542" w:hanging="617"/>
        <w:rPr>
          <w:sz w:val="24"/>
          <w:szCs w:val="24"/>
        </w:rPr>
      </w:pPr>
      <w:r w:rsidRPr="00127E8D">
        <w:rPr>
          <w:sz w:val="24"/>
          <w:szCs w:val="24"/>
        </w:rPr>
        <w:t>Модуль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«Работа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родителями»</w:t>
      </w:r>
    </w:p>
    <w:p w:rsidR="00E940C3" w:rsidRPr="00127E8D" w:rsidRDefault="00E940C3" w:rsidP="00E940C3">
      <w:pPr>
        <w:spacing w:before="124" w:line="336" w:lineRule="auto"/>
        <w:ind w:left="112" w:right="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E8D">
        <w:rPr>
          <w:rFonts w:ascii="Times New Roman" w:hAnsi="Times New Roman" w:cs="Times New Roman"/>
          <w:sz w:val="24"/>
          <w:szCs w:val="24"/>
        </w:rPr>
        <w:t>Работа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родителями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или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законными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обучающихся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осуществляется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для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более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эффективного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достижения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цели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воспитания,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которое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обеспечивается</w:t>
      </w:r>
      <w:r w:rsidRPr="00127E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согласованием</w:t>
      </w:r>
      <w:r w:rsidRPr="00127E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позиций</w:t>
      </w:r>
      <w:r w:rsidRPr="00127E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семьи</w:t>
      </w:r>
      <w:r w:rsidRPr="00127E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и</w:t>
      </w:r>
      <w:r w:rsidRPr="00127E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школы</w:t>
      </w:r>
      <w:r w:rsidRPr="00127E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 данном вопросе. Работа</w:t>
      </w:r>
      <w:r w:rsidRPr="00127E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с</w:t>
      </w:r>
      <w:r w:rsidRPr="00127E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родителями   или   законными   представителями   обучающихся   осуществляется</w:t>
      </w:r>
      <w:r w:rsidRPr="00127E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27E8D">
        <w:rPr>
          <w:rFonts w:ascii="Times New Roman" w:hAnsi="Times New Roman" w:cs="Times New Roman"/>
          <w:sz w:val="24"/>
          <w:szCs w:val="24"/>
        </w:rPr>
        <w:t>в рамках следующих видов и форм деятельности:</w:t>
      </w:r>
    </w:p>
    <w:p w:rsidR="00E940C3" w:rsidRPr="00127E8D" w:rsidRDefault="00E940C3" w:rsidP="00E940C3">
      <w:pPr>
        <w:pStyle w:val="Heading2"/>
        <w:spacing w:before="6"/>
        <w:rPr>
          <w:sz w:val="24"/>
          <w:szCs w:val="24"/>
        </w:rPr>
      </w:pPr>
      <w:r w:rsidRPr="00127E8D">
        <w:rPr>
          <w:sz w:val="24"/>
          <w:szCs w:val="24"/>
        </w:rPr>
        <w:t>На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групповом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уровне:</w:t>
      </w:r>
    </w:p>
    <w:p w:rsidR="00E940C3" w:rsidRPr="00127E8D" w:rsidRDefault="00E940C3" w:rsidP="00E940C3">
      <w:pPr>
        <w:pStyle w:val="a3"/>
        <w:spacing w:before="123" w:line="336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Общешкольный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родительский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комитет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попечительский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совет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участвующие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управлении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вопросов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 социализации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обучающихся;</w:t>
      </w:r>
    </w:p>
    <w:p w:rsidR="00E940C3" w:rsidRPr="00127E8D" w:rsidRDefault="00E940C3" w:rsidP="00E940C3">
      <w:pPr>
        <w:pStyle w:val="a3"/>
        <w:spacing w:before="1" w:line="333" w:lineRule="auto"/>
        <w:ind w:right="125"/>
        <w:rPr>
          <w:sz w:val="24"/>
          <w:szCs w:val="24"/>
        </w:rPr>
      </w:pPr>
      <w:r w:rsidRPr="00127E8D">
        <w:rPr>
          <w:sz w:val="24"/>
          <w:szCs w:val="24"/>
        </w:rPr>
        <w:t>семейные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клубы,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предоставляющие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родителям,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педагогическим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работникам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 обучающимся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площадку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совместного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досуга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 общения;</w:t>
      </w:r>
    </w:p>
    <w:p w:rsidR="00E940C3" w:rsidRPr="00127E8D" w:rsidRDefault="00E940C3" w:rsidP="00E940C3">
      <w:pPr>
        <w:pStyle w:val="a3"/>
        <w:spacing w:before="5" w:line="336" w:lineRule="auto"/>
        <w:ind w:right="122"/>
        <w:rPr>
          <w:sz w:val="24"/>
          <w:szCs w:val="24"/>
        </w:rPr>
      </w:pPr>
      <w:r w:rsidRPr="00127E8D">
        <w:rPr>
          <w:sz w:val="24"/>
          <w:szCs w:val="24"/>
        </w:rPr>
        <w:t>родительские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гостиные,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обсуждаются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вопросы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возрастных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особенностей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обучающихся,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формы</w:t>
      </w:r>
      <w:r w:rsidRPr="00127E8D">
        <w:rPr>
          <w:spacing w:val="3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способы</w:t>
      </w:r>
      <w:r w:rsidRPr="00127E8D">
        <w:rPr>
          <w:spacing w:val="34"/>
          <w:sz w:val="24"/>
          <w:szCs w:val="24"/>
        </w:rPr>
        <w:t xml:space="preserve"> </w:t>
      </w:r>
      <w:r w:rsidRPr="00127E8D">
        <w:rPr>
          <w:sz w:val="24"/>
          <w:szCs w:val="24"/>
        </w:rPr>
        <w:t>доверительного</w:t>
      </w:r>
      <w:r w:rsidRPr="00127E8D">
        <w:rPr>
          <w:spacing w:val="35"/>
          <w:sz w:val="24"/>
          <w:szCs w:val="24"/>
        </w:rPr>
        <w:t xml:space="preserve"> </w:t>
      </w:r>
      <w:r w:rsidRPr="00127E8D">
        <w:rPr>
          <w:sz w:val="24"/>
          <w:szCs w:val="24"/>
        </w:rPr>
        <w:t>взаимодействия</w:t>
      </w:r>
    </w:p>
    <w:p w:rsidR="00E940C3" w:rsidRPr="00127E8D" w:rsidRDefault="00E940C3" w:rsidP="00E940C3">
      <w:pPr>
        <w:pStyle w:val="a3"/>
        <w:spacing w:before="79" w:line="336" w:lineRule="auto"/>
        <w:ind w:right="123" w:firstLine="0"/>
        <w:rPr>
          <w:sz w:val="24"/>
          <w:szCs w:val="24"/>
        </w:rPr>
      </w:pPr>
      <w:r w:rsidRPr="00127E8D">
        <w:rPr>
          <w:sz w:val="24"/>
          <w:szCs w:val="24"/>
        </w:rPr>
        <w:t>родителей</w:t>
      </w:r>
      <w:r w:rsidRPr="00127E8D">
        <w:rPr>
          <w:spacing w:val="46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47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обучающимися,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проводятся</w:t>
      </w:r>
      <w:r w:rsidRPr="00127E8D">
        <w:rPr>
          <w:spacing w:val="46"/>
          <w:sz w:val="24"/>
          <w:szCs w:val="24"/>
        </w:rPr>
        <w:t xml:space="preserve"> </w:t>
      </w:r>
      <w:r w:rsidRPr="00127E8D">
        <w:rPr>
          <w:sz w:val="24"/>
          <w:szCs w:val="24"/>
        </w:rPr>
        <w:t>мастер-классы,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семинары,</w:t>
      </w:r>
      <w:r w:rsidRPr="00127E8D">
        <w:rPr>
          <w:spacing w:val="44"/>
          <w:sz w:val="24"/>
          <w:szCs w:val="24"/>
        </w:rPr>
        <w:t xml:space="preserve"> </w:t>
      </w:r>
      <w:r w:rsidRPr="00127E8D">
        <w:rPr>
          <w:sz w:val="24"/>
          <w:szCs w:val="24"/>
        </w:rPr>
        <w:t>круглые</w:t>
      </w:r>
      <w:r w:rsidRPr="00127E8D">
        <w:rPr>
          <w:spacing w:val="45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столы</w:t>
      </w:r>
      <w:r w:rsidRPr="00127E8D">
        <w:rPr>
          <w:spacing w:val="-68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приглашением специалистов;</w:t>
      </w:r>
    </w:p>
    <w:p w:rsidR="00E940C3" w:rsidRPr="00127E8D" w:rsidRDefault="00E940C3" w:rsidP="00E940C3">
      <w:pPr>
        <w:pStyle w:val="a3"/>
        <w:spacing w:before="1"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родительские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дни,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время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могут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посещать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уроки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внеурочные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занятия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для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получения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представления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ходе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учебно-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воспитательного процесса в</w:t>
      </w:r>
      <w:r w:rsidRPr="00127E8D">
        <w:rPr>
          <w:spacing w:val="-2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школе;</w:t>
      </w:r>
    </w:p>
    <w:p w:rsidR="00E940C3" w:rsidRPr="00127E8D" w:rsidRDefault="00E940C3" w:rsidP="00E940C3">
      <w:pPr>
        <w:pStyle w:val="a3"/>
        <w:spacing w:before="1" w:line="333" w:lineRule="auto"/>
        <w:ind w:right="131"/>
        <w:rPr>
          <w:sz w:val="24"/>
          <w:szCs w:val="24"/>
        </w:rPr>
      </w:pPr>
      <w:r w:rsidRPr="00127E8D">
        <w:rPr>
          <w:sz w:val="24"/>
          <w:szCs w:val="24"/>
        </w:rPr>
        <w:t>общешкольные родительские собрания, происходящие в режиме обсуждения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наиболее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острых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обучения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и воспитания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обучающихся;</w:t>
      </w:r>
    </w:p>
    <w:p w:rsidR="00E940C3" w:rsidRPr="00127E8D" w:rsidRDefault="00E940C3" w:rsidP="00E940C3">
      <w:pPr>
        <w:pStyle w:val="a3"/>
        <w:spacing w:before="5" w:line="336" w:lineRule="auto"/>
        <w:ind w:right="131"/>
        <w:rPr>
          <w:sz w:val="24"/>
          <w:szCs w:val="24"/>
        </w:rPr>
      </w:pPr>
      <w:r w:rsidRPr="00127E8D">
        <w:rPr>
          <w:sz w:val="24"/>
          <w:szCs w:val="24"/>
        </w:rPr>
        <w:t>семейный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всеобуч,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могли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бы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получать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ценные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рекомендации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советы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от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профессиональных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психологов,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врачей,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социальных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работников и обмениваться собственным творческим опытом и находками в деле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обучающихся;</w:t>
      </w:r>
    </w:p>
    <w:p w:rsidR="00E940C3" w:rsidRPr="00127E8D" w:rsidRDefault="00E940C3" w:rsidP="00E940C3">
      <w:pPr>
        <w:pStyle w:val="a3"/>
        <w:spacing w:line="336" w:lineRule="auto"/>
        <w:ind w:right="123"/>
        <w:rPr>
          <w:sz w:val="24"/>
          <w:szCs w:val="24"/>
        </w:rPr>
      </w:pPr>
      <w:r w:rsidRPr="00127E8D">
        <w:rPr>
          <w:sz w:val="24"/>
          <w:szCs w:val="24"/>
        </w:rPr>
        <w:lastRenderedPageBreak/>
        <w:t>родительские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форумы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интернет-сайте,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</w:t>
      </w:r>
      <w:r w:rsidRPr="00127E8D">
        <w:rPr>
          <w:spacing w:val="7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которых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обсуждаются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интересующие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вопросы,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а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также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осуществляются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виртуальные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консультации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психологов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3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 работников.</w:t>
      </w:r>
    </w:p>
    <w:p w:rsidR="00E940C3" w:rsidRPr="00127E8D" w:rsidRDefault="00E940C3" w:rsidP="00E940C3">
      <w:pPr>
        <w:pStyle w:val="Heading2"/>
        <w:spacing w:before="8"/>
        <w:rPr>
          <w:sz w:val="24"/>
          <w:szCs w:val="24"/>
        </w:rPr>
      </w:pPr>
      <w:r w:rsidRPr="00127E8D">
        <w:rPr>
          <w:sz w:val="24"/>
          <w:szCs w:val="24"/>
        </w:rPr>
        <w:t>На</w:t>
      </w:r>
      <w:r w:rsidRPr="00127E8D">
        <w:rPr>
          <w:spacing w:val="-8"/>
          <w:sz w:val="24"/>
          <w:szCs w:val="24"/>
        </w:rPr>
        <w:t xml:space="preserve"> </w:t>
      </w:r>
      <w:r w:rsidRPr="00127E8D">
        <w:rPr>
          <w:sz w:val="24"/>
          <w:szCs w:val="24"/>
        </w:rPr>
        <w:t>индивидуальном</w:t>
      </w:r>
      <w:r w:rsidRPr="00127E8D">
        <w:rPr>
          <w:spacing w:val="-10"/>
          <w:sz w:val="24"/>
          <w:szCs w:val="24"/>
        </w:rPr>
        <w:t xml:space="preserve"> </w:t>
      </w:r>
      <w:r w:rsidRPr="00127E8D">
        <w:rPr>
          <w:sz w:val="24"/>
          <w:szCs w:val="24"/>
        </w:rPr>
        <w:t>уровне:</w:t>
      </w:r>
    </w:p>
    <w:p w:rsidR="00E940C3" w:rsidRPr="00127E8D" w:rsidRDefault="00E940C3" w:rsidP="00E940C3">
      <w:pPr>
        <w:pStyle w:val="a3"/>
        <w:spacing w:before="123" w:line="336" w:lineRule="auto"/>
        <w:ind w:right="132"/>
        <w:rPr>
          <w:sz w:val="24"/>
          <w:szCs w:val="24"/>
        </w:rPr>
      </w:pPr>
      <w:r w:rsidRPr="00127E8D">
        <w:rPr>
          <w:sz w:val="24"/>
          <w:szCs w:val="24"/>
        </w:rPr>
        <w:t>работа специалистов по запросу родителей для решения острых конфликтных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ситуаций;</w:t>
      </w:r>
    </w:p>
    <w:p w:rsidR="00E940C3" w:rsidRPr="00127E8D" w:rsidRDefault="00E940C3" w:rsidP="00E940C3">
      <w:pPr>
        <w:pStyle w:val="a3"/>
        <w:spacing w:line="336" w:lineRule="auto"/>
        <w:ind w:right="126"/>
        <w:rPr>
          <w:sz w:val="24"/>
          <w:szCs w:val="24"/>
        </w:rPr>
      </w:pPr>
      <w:r w:rsidRPr="00127E8D">
        <w:rPr>
          <w:sz w:val="24"/>
          <w:szCs w:val="24"/>
        </w:rPr>
        <w:t>участие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родителей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педагогических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консилиумах,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собираемых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случае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возникновения острых проблем, связанных с обучением и воспитанием конкретного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обучающегося;</w:t>
      </w:r>
    </w:p>
    <w:p w:rsidR="00E940C3" w:rsidRPr="00127E8D" w:rsidRDefault="00E940C3" w:rsidP="00E940C3">
      <w:pPr>
        <w:pStyle w:val="a3"/>
        <w:spacing w:line="336" w:lineRule="auto"/>
        <w:ind w:right="130"/>
        <w:rPr>
          <w:sz w:val="24"/>
          <w:szCs w:val="24"/>
        </w:rPr>
      </w:pPr>
      <w:r w:rsidRPr="00127E8D">
        <w:rPr>
          <w:sz w:val="24"/>
          <w:szCs w:val="24"/>
        </w:rPr>
        <w:t>помощь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со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стороны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родителей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подготовке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проведении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общешкольных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внутриклассных мероприятий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воспитательной направленности;</w:t>
      </w:r>
    </w:p>
    <w:p w:rsidR="00E940C3" w:rsidRPr="00127E8D" w:rsidRDefault="00E940C3" w:rsidP="00E940C3">
      <w:pPr>
        <w:pStyle w:val="a3"/>
        <w:spacing w:line="336" w:lineRule="auto"/>
        <w:ind w:right="127"/>
        <w:rPr>
          <w:sz w:val="24"/>
          <w:szCs w:val="24"/>
        </w:rPr>
      </w:pPr>
      <w:r w:rsidRPr="00127E8D">
        <w:rPr>
          <w:sz w:val="24"/>
          <w:szCs w:val="24"/>
        </w:rPr>
        <w:t>индивидуальное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консультирование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c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целью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координации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воспитательных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усилий педагогических работников</w:t>
      </w:r>
      <w:r w:rsidRPr="00127E8D">
        <w:rPr>
          <w:spacing w:val="2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родителей.</w:t>
      </w:r>
    </w:p>
    <w:p w:rsidR="00E940C3" w:rsidRPr="00127E8D" w:rsidRDefault="00E940C3" w:rsidP="00E940C3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E940C3" w:rsidRPr="00127E8D" w:rsidRDefault="00E940C3" w:rsidP="00E940C3">
      <w:pPr>
        <w:pStyle w:val="Heading1"/>
        <w:numPr>
          <w:ilvl w:val="1"/>
          <w:numId w:val="10"/>
        </w:numPr>
        <w:tabs>
          <w:tab w:val="left" w:pos="709"/>
          <w:tab w:val="left" w:pos="9214"/>
        </w:tabs>
        <w:spacing w:before="0" w:line="336" w:lineRule="auto"/>
        <w:ind w:left="3173" w:right="1928" w:hanging="2747"/>
        <w:rPr>
          <w:sz w:val="24"/>
          <w:szCs w:val="24"/>
        </w:rPr>
      </w:pPr>
      <w:r w:rsidRPr="00127E8D">
        <w:rPr>
          <w:spacing w:val="-2"/>
          <w:sz w:val="24"/>
          <w:szCs w:val="24"/>
        </w:rPr>
        <w:t>ОСНОВНЫЕ</w:t>
      </w:r>
      <w:r w:rsidRPr="00127E8D">
        <w:rPr>
          <w:spacing w:val="-12"/>
          <w:sz w:val="24"/>
          <w:szCs w:val="24"/>
        </w:rPr>
        <w:t xml:space="preserve"> </w:t>
      </w:r>
      <w:r w:rsidRPr="00127E8D">
        <w:rPr>
          <w:spacing w:val="-2"/>
          <w:sz w:val="24"/>
          <w:szCs w:val="24"/>
        </w:rPr>
        <w:t>НАПРАВЛЕНИЯ</w:t>
      </w:r>
      <w:r w:rsidRPr="00127E8D">
        <w:rPr>
          <w:spacing w:val="-13"/>
          <w:sz w:val="24"/>
          <w:szCs w:val="24"/>
        </w:rPr>
        <w:t xml:space="preserve"> </w:t>
      </w:r>
      <w:r w:rsidRPr="00127E8D">
        <w:rPr>
          <w:spacing w:val="-1"/>
          <w:sz w:val="24"/>
          <w:szCs w:val="24"/>
        </w:rPr>
        <w:t>САМОАНАЛИЗА</w:t>
      </w:r>
      <w:r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ВОСПИТАТЕЛЬНОЙ</w:t>
      </w:r>
      <w:r w:rsidRPr="00127E8D">
        <w:rPr>
          <w:spacing w:val="-5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</w:p>
    <w:p w:rsidR="00E940C3" w:rsidRPr="00127E8D" w:rsidRDefault="00E940C3" w:rsidP="00E940C3">
      <w:pPr>
        <w:pStyle w:val="a3"/>
        <w:spacing w:line="336" w:lineRule="auto"/>
        <w:ind w:right="132"/>
        <w:rPr>
          <w:sz w:val="24"/>
          <w:szCs w:val="24"/>
        </w:rPr>
      </w:pPr>
      <w:r w:rsidRPr="00127E8D">
        <w:rPr>
          <w:sz w:val="24"/>
          <w:szCs w:val="24"/>
        </w:rPr>
        <w:t>Самоанализ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организуемой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школе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воспитательной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работы</w:t>
      </w:r>
      <w:r w:rsidRPr="00127E8D">
        <w:rPr>
          <w:spacing w:val="70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осуществляется</w:t>
      </w:r>
      <w:r w:rsidRPr="00127E8D">
        <w:rPr>
          <w:spacing w:val="-67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выбранным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направлениям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проводится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целью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выявления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основных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проблем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школьного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воспитания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-4"/>
          <w:sz w:val="24"/>
          <w:szCs w:val="24"/>
        </w:rPr>
        <w:t xml:space="preserve"> </w:t>
      </w:r>
      <w:r w:rsidRPr="00127E8D">
        <w:rPr>
          <w:sz w:val="24"/>
          <w:szCs w:val="24"/>
        </w:rPr>
        <w:t>последующего</w:t>
      </w:r>
      <w:r w:rsidRPr="00127E8D">
        <w:rPr>
          <w:spacing w:val="-1"/>
          <w:sz w:val="24"/>
          <w:szCs w:val="24"/>
        </w:rPr>
        <w:t xml:space="preserve"> </w:t>
      </w:r>
      <w:r w:rsidRPr="00127E8D">
        <w:rPr>
          <w:sz w:val="24"/>
          <w:szCs w:val="24"/>
        </w:rPr>
        <w:t>их</w:t>
      </w:r>
      <w:r w:rsidRPr="00127E8D">
        <w:rPr>
          <w:spacing w:val="-3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решения.</w:t>
      </w:r>
    </w:p>
    <w:p w:rsidR="00E940C3" w:rsidRPr="00127E8D" w:rsidRDefault="00E940C3" w:rsidP="00E940C3">
      <w:pPr>
        <w:pStyle w:val="a3"/>
        <w:spacing w:line="336" w:lineRule="auto"/>
        <w:ind w:right="120"/>
        <w:rPr>
          <w:sz w:val="24"/>
          <w:szCs w:val="24"/>
        </w:rPr>
      </w:pPr>
      <w:r w:rsidRPr="00127E8D">
        <w:rPr>
          <w:sz w:val="24"/>
          <w:szCs w:val="24"/>
        </w:rPr>
        <w:t>Самоанализ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осуществляется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ежегодно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силами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образовательной</w:t>
      </w:r>
      <w:r w:rsidRPr="00127E8D">
        <w:rPr>
          <w:spacing w:val="1"/>
          <w:sz w:val="24"/>
          <w:szCs w:val="24"/>
        </w:rPr>
        <w:t xml:space="preserve"> </w:t>
      </w:r>
      <w:r w:rsidRPr="00127E8D">
        <w:rPr>
          <w:sz w:val="24"/>
          <w:szCs w:val="24"/>
        </w:rPr>
        <w:t>организации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с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>привлечением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(при</w:t>
      </w:r>
      <w:r w:rsidRPr="00127E8D">
        <w:rPr>
          <w:spacing w:val="20"/>
          <w:sz w:val="24"/>
          <w:szCs w:val="24"/>
        </w:rPr>
        <w:t xml:space="preserve"> </w:t>
      </w:r>
      <w:r w:rsidRPr="00127E8D">
        <w:rPr>
          <w:sz w:val="24"/>
          <w:szCs w:val="24"/>
        </w:rPr>
        <w:t>необходимости</w:t>
      </w:r>
      <w:r w:rsidRPr="00127E8D">
        <w:rPr>
          <w:spacing w:val="20"/>
          <w:sz w:val="24"/>
          <w:szCs w:val="24"/>
        </w:rPr>
        <w:t xml:space="preserve"> </w:t>
      </w:r>
      <w:r w:rsidRPr="00127E8D">
        <w:rPr>
          <w:sz w:val="24"/>
          <w:szCs w:val="24"/>
        </w:rPr>
        <w:t>и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по</w:t>
      </w:r>
      <w:r w:rsidRPr="00127E8D">
        <w:rPr>
          <w:spacing w:val="22"/>
          <w:sz w:val="24"/>
          <w:szCs w:val="24"/>
        </w:rPr>
        <w:t xml:space="preserve"> </w:t>
      </w:r>
      <w:r w:rsidRPr="00127E8D">
        <w:rPr>
          <w:sz w:val="24"/>
          <w:szCs w:val="24"/>
        </w:rPr>
        <w:t>самостоятельному</w:t>
      </w:r>
      <w:r w:rsidRPr="00127E8D">
        <w:rPr>
          <w:spacing w:val="19"/>
          <w:sz w:val="24"/>
          <w:szCs w:val="24"/>
        </w:rPr>
        <w:t xml:space="preserve"> </w:t>
      </w:r>
      <w:r w:rsidRPr="00127E8D">
        <w:rPr>
          <w:sz w:val="24"/>
          <w:szCs w:val="24"/>
        </w:rPr>
        <w:t>решению</w:t>
      </w:r>
    </w:p>
    <w:p w:rsidR="00E940C3" w:rsidRDefault="00E940C3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Pr="00E940C3" w:rsidRDefault="00B214A1" w:rsidP="00E940C3">
      <w:pPr>
        <w:ind w:hanging="112"/>
        <w:rPr>
          <w:b/>
        </w:rPr>
      </w:pPr>
      <w:r w:rsidRPr="00E940C3">
        <w:rPr>
          <w:b/>
        </w:rPr>
        <w:t>ПРИОРИТЕТНЫЕ  НАПРАВЛЕНИЯ В  ВОСПИТАТЕЛЬНОЙ  РАБОТЕ  НА  2021-2022  УЧЕБНЫЙ  ГОД:</w:t>
      </w:r>
    </w:p>
    <w:p w:rsidR="00C26B27" w:rsidRDefault="00B214A1">
      <w:pPr>
        <w:numPr>
          <w:ilvl w:val="0"/>
          <w:numId w:val="4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социальное направление;</w:t>
      </w:r>
    </w:p>
    <w:p w:rsidR="00C26B27" w:rsidRDefault="00B214A1">
      <w:pPr>
        <w:numPr>
          <w:ilvl w:val="0"/>
          <w:numId w:val="4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духовно-нравственное направление;</w:t>
      </w:r>
    </w:p>
    <w:p w:rsidR="00C26B27" w:rsidRDefault="00B214A1">
      <w:pPr>
        <w:numPr>
          <w:ilvl w:val="0"/>
          <w:numId w:val="4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общекультурное направление;</w:t>
      </w:r>
    </w:p>
    <w:p w:rsidR="00C26B27" w:rsidRDefault="00B214A1">
      <w:pPr>
        <w:numPr>
          <w:ilvl w:val="0"/>
          <w:numId w:val="4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спортивно-оздоровительное направление;</w:t>
      </w:r>
    </w:p>
    <w:p w:rsidR="00C26B27" w:rsidRDefault="00B214A1">
      <w:pPr>
        <w:numPr>
          <w:ilvl w:val="0"/>
          <w:numId w:val="4"/>
        </w:numPr>
        <w:tabs>
          <w:tab w:val="left" w:pos="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общеинтеллектуальное направление;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 xml:space="preserve">.      </w:t>
      </w:r>
      <w:r>
        <w:rPr>
          <w:rFonts w:ascii="Times New Roman" w:eastAsia="Times New Roman" w:hAnsi="Times New Roman" w:cs="Times New Roman"/>
          <w:sz w:val="22"/>
        </w:rPr>
        <w:t>профориентационное направление;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     работа с родителями.</w:t>
      </w: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Pr="00E940C3" w:rsidRDefault="00F13C5C" w:rsidP="00E940C3">
      <w:pPr>
        <w:pStyle w:val="a7"/>
        <w:numPr>
          <w:ilvl w:val="1"/>
          <w:numId w:val="10"/>
        </w:numPr>
        <w:jc w:val="both"/>
        <w:rPr>
          <w:b/>
        </w:rPr>
      </w:pPr>
      <w:r w:rsidRPr="00E940C3">
        <w:rPr>
          <w:b/>
        </w:rPr>
        <w:t>СОДЕРЖАНИЕ  И  ФОРМЫ  ВОСПИТАТЕЛЬНОЙ  РАБОТЫ</w:t>
      </w: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pPr w:leftFromText="180" w:rightFromText="180" w:vertAnchor="text" w:horzAnchor="page" w:tblpX="898" w:tblpY="189"/>
        <w:tblW w:w="108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8"/>
        <w:gridCol w:w="6378"/>
      </w:tblGrid>
      <w:tr w:rsidR="00F13C5C" w:rsidTr="00F13C5C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lastRenderedPageBreak/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Задачи работы по данному направлению</w:t>
            </w:r>
          </w:p>
        </w:tc>
      </w:tr>
      <w:tr w:rsidR="00F13C5C" w:rsidTr="00F13C5C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Духовно-нравственное</w:t>
            </w:r>
          </w:p>
          <w:p w:rsidR="00F13C5C" w:rsidRDefault="00F13C5C" w:rsidP="00F13C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2. Создание условий для развития у учащихся творческих способностей.</w:t>
            </w:r>
          </w:p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F13C5C" w:rsidRDefault="00F13C5C" w:rsidP="00F13C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4. Воспитывать любовь и уважение к традициям Отечества, школы, семьи.</w:t>
            </w:r>
          </w:p>
        </w:tc>
      </w:tr>
      <w:tr w:rsidR="00F13C5C" w:rsidTr="00F13C5C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 Изучение учащимися природы и истории родного края.</w:t>
            </w:r>
          </w:p>
          <w:p w:rsidR="00F13C5C" w:rsidRDefault="00F13C5C" w:rsidP="00F13C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2. Формировать правильное отношение к окружающей среде.</w:t>
            </w:r>
          </w:p>
        </w:tc>
      </w:tr>
      <w:tr w:rsidR="00F13C5C" w:rsidTr="00F13C5C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Спортивно-оздоровительное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2. Популяризация занятий физической культурой и спортом.</w:t>
            </w:r>
          </w:p>
          <w:p w:rsidR="00F13C5C" w:rsidRDefault="00F13C5C" w:rsidP="00F13C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>3. Пропаганда здорового образа жизни.</w:t>
            </w:r>
          </w:p>
        </w:tc>
      </w:tr>
      <w:tr w:rsidR="00F13C5C" w:rsidTr="00F13C5C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1.Создание условий для развития творческой активности, ответственности за порученное дело  познавательного</w:t>
            </w:r>
          </w:p>
          <w:p w:rsidR="00F13C5C" w:rsidRDefault="00F13C5C" w:rsidP="00F13C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интереса.</w:t>
            </w:r>
          </w:p>
        </w:tc>
      </w:tr>
      <w:tr w:rsidR="00F13C5C" w:rsidTr="00F13C5C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Общеинтеллектуальное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Создание условий для развития познавательного интереса.</w:t>
            </w:r>
          </w:p>
        </w:tc>
      </w:tr>
      <w:tr w:rsidR="00F13C5C" w:rsidTr="00F13C5C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F13C5C" w:rsidTr="00F13C5C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Родительские собрания, индивидуальные беседы и анкетирование.</w:t>
            </w:r>
          </w:p>
        </w:tc>
      </w:tr>
      <w:tr w:rsidR="00F13C5C" w:rsidTr="00F13C5C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Профориентационное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Беседы о разных профессиях.Видео ролики.Уроки по проф</w:t>
            </w:r>
          </w:p>
          <w:p w:rsidR="00F13C5C" w:rsidRDefault="00F13C5C" w:rsidP="00F13C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ориентации.</w:t>
            </w:r>
          </w:p>
        </w:tc>
      </w:tr>
    </w:tbl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Внутренние и внешкольные связи  в воспитательной системе школы</w:t>
      </w:r>
    </w:p>
    <w:p w:rsidR="00C26B27" w:rsidRDefault="00C26B27">
      <w:pPr>
        <w:spacing w:after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C26B27" w:rsidRDefault="00B214A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2"/>
        </w:rPr>
        <w:t>Духовно-нравственное направление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Цель: </w:t>
      </w:r>
      <w:r>
        <w:rPr>
          <w:rFonts w:ascii="Times New Roman" w:eastAsia="Times New Roman" w:hAnsi="Times New Roman" w:cs="Times New Roman"/>
          <w:sz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C26B27" w:rsidRDefault="00C26B27">
      <w:pPr>
        <w:spacing w:after="0"/>
        <w:ind w:left="36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B214A1">
      <w:pPr>
        <w:spacing w:after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Социальное направление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Цель:  </w:t>
      </w:r>
      <w:r>
        <w:rPr>
          <w:rFonts w:ascii="Times New Roman" w:eastAsia="Times New Roman" w:hAnsi="Times New Roman" w:cs="Times New Roman"/>
          <w:sz w:val="22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C26B27" w:rsidRDefault="00B214A1">
      <w:pPr>
        <w:spacing w:after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Спортивно-оздоровительное направление</w:t>
      </w:r>
    </w:p>
    <w:p w:rsidR="00C26B27" w:rsidRDefault="00C26B27">
      <w:pPr>
        <w:spacing w:after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Цель:</w:t>
      </w:r>
      <w:r>
        <w:rPr>
          <w:rFonts w:ascii="Times New Roman" w:eastAsia="Times New Roman" w:hAnsi="Times New Roman" w:cs="Times New Roman"/>
          <w:sz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B214A1">
      <w:pPr>
        <w:spacing w:after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Общекультурное направление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2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C26B27" w:rsidRDefault="00B214A1">
      <w:pPr>
        <w:spacing w:after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Общеинтеллектуальное направление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Цель:</w:t>
      </w:r>
      <w:r>
        <w:rPr>
          <w:rFonts w:ascii="Times New Roman" w:eastAsia="Times New Roman" w:hAnsi="Times New Roman" w:cs="Times New Roman"/>
          <w:sz w:val="22"/>
        </w:rPr>
        <w:t xml:space="preserve"> создание условий для развития познавательного интереса.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Профориентационное направление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Цель:</w:t>
      </w:r>
      <w:r>
        <w:rPr>
          <w:rFonts w:ascii="Times New Roman" w:eastAsia="Times New Roman" w:hAnsi="Times New Roman" w:cs="Times New Roman"/>
          <w:bCs/>
          <w:sz w:val="22"/>
        </w:rPr>
        <w:t xml:space="preserve"> создание условий для выбора профессии.</w:t>
      </w: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C26B27" w:rsidRDefault="00B214A1">
      <w:pPr>
        <w:spacing w:after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Работа с учителями-предметниками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Цель</w:t>
      </w:r>
      <w:r>
        <w:rPr>
          <w:rFonts w:ascii="Times New Roman" w:eastAsia="Times New Roman" w:hAnsi="Times New Roman" w:cs="Times New Roman"/>
          <w:sz w:val="22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C26B27" w:rsidRDefault="00B214A1">
      <w:pPr>
        <w:spacing w:after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Работа с родителями</w:t>
      </w:r>
    </w:p>
    <w:p w:rsidR="00C26B27" w:rsidRDefault="00B214A1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Цель:</w:t>
      </w:r>
      <w:r>
        <w:rPr>
          <w:rFonts w:ascii="Times New Roman" w:eastAsia="Times New Roman" w:hAnsi="Times New Roman" w:cs="Times New Roman"/>
          <w:sz w:val="22"/>
        </w:rPr>
        <w:t xml:space="preserve"> провести онлайн- индивидуальные беседы  с родителями и анкетирование.</w:t>
      </w:r>
    </w:p>
    <w:p w:rsidR="00C26B27" w:rsidRDefault="00B214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2022 год – Год Петра 1</w:t>
      </w:r>
    </w:p>
    <w:p w:rsidR="00C26B27" w:rsidRPr="00E940C3" w:rsidRDefault="00E940C3" w:rsidP="00E940C3">
      <w:pPr>
        <w:pStyle w:val="a7"/>
        <w:numPr>
          <w:ilvl w:val="1"/>
          <w:numId w:val="10"/>
        </w:numPr>
        <w:jc w:val="both"/>
        <w:rPr>
          <w:b/>
          <w:sz w:val="24"/>
          <w:szCs w:val="24"/>
        </w:rPr>
      </w:pPr>
      <w:r w:rsidRPr="00E940C3">
        <w:rPr>
          <w:b/>
          <w:sz w:val="24"/>
          <w:szCs w:val="24"/>
        </w:rPr>
        <w:t>КАЛЕНДАРЬ ВОСПИТАНИЯ</w:t>
      </w:r>
    </w:p>
    <w:p w:rsidR="00C26B27" w:rsidRPr="00E940C3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C3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41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1"/>
        <w:gridCol w:w="3482"/>
        <w:gridCol w:w="871"/>
        <w:gridCol w:w="1161"/>
        <w:gridCol w:w="1160"/>
      </w:tblGrid>
      <w:tr w:rsidR="00C26B27" w:rsidRPr="00E940C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27" w:rsidRPr="00E940C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Торжественная линейка «День знаний». 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Классный час. День солидарности и борьбы с терроризмом (по классам).</w:t>
            </w:r>
          </w:p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3. Международный день распространения грамотности.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Акция «Чистая территория школы».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букетов и поделок из природного материала «Золотая осень».</w:t>
            </w:r>
          </w:p>
          <w:p w:rsidR="00C26B27" w:rsidRPr="00E940C3" w:rsidRDefault="00B214A1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3.Всероссийский открытый урок «ОБЖ» (чрезвычайные ситуации). 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«Бегом от наркотиков» (общешкольный кросс).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Общекультурное направление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Месячник гражданской обороны.                                           2.Неделя безопасности дорожного движения.                                               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B27" w:rsidRPr="00E940C3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C3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tbl>
      <w:tblPr>
        <w:tblW w:w="84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22"/>
        <w:gridCol w:w="3156"/>
        <w:gridCol w:w="1052"/>
        <w:gridCol w:w="1243"/>
        <w:gridCol w:w="1241"/>
      </w:tblGrid>
      <w:tr w:rsidR="00C26B27" w:rsidRPr="00E940C3">
        <w:trPr>
          <w:trHeight w:val="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27" w:rsidRPr="00E940C3">
        <w:tc>
          <w:tcPr>
            <w:tcW w:w="17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1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1.Урок нравственности «Всемирный день пожилых людей».</w:t>
            </w: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1Участие в массовых мероприятиях по плану МБОУ ДО «ДДТ» Морозовского района.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2.День интернета.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здоровья. «Норма ГТО – норма жизни».</w:t>
            </w:r>
          </w:p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2.День гражданской обороны.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учителя «Нет выше звания -  Учитель». (праздничная линейка)</w:t>
            </w:r>
          </w:p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2.Конкурс рисунков «.Я рисую школу».</w:t>
            </w:r>
          </w:p>
          <w:p w:rsidR="00C26B27" w:rsidRPr="00E940C3" w:rsidRDefault="00B214A1">
            <w:pPr>
              <w:tabs>
                <w:tab w:val="center" w:pos="379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3.День местного самоуправления.</w:t>
            </w: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tabs>
                <w:tab w:val="center" w:pos="37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Школьные олимпиады.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2.Классный час ,День основания военно морского флота".325 лет                                   3. «Наука и мы» презентация  посвящённая году науки в России .        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предметники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27" w:rsidRPr="00E940C3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C3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tbl>
      <w:tblPr>
        <w:tblW w:w="84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2648"/>
        <w:gridCol w:w="1608"/>
        <w:gridCol w:w="1229"/>
        <w:gridCol w:w="1227"/>
      </w:tblGrid>
      <w:tr w:rsidR="00C26B27" w:rsidRPr="00E940C3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27" w:rsidRPr="00E940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Духовно-нравственное направление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B214A1">
            <w:pPr>
              <w:tabs>
                <w:tab w:val="left" w:pos="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единства, классный час.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2.Конкурс рисунков «Мой любимый дом».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Calibri" w:hAnsi="Times New Roman" w:cs="Times New Roman"/>
                <w:sz w:val="24"/>
                <w:szCs w:val="24"/>
              </w:rPr>
              <w:t>3.Как помочь  птицам пережить зиму.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04 .11                         </w:t>
            </w: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 w:rsidP="00E940C3">
            <w:pPr>
              <w:spacing w:after="0"/>
              <w:ind w:firstLineChars="50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           классные руководители.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«Синичкин день» день помощи птицам,акция « развесь кормушки.»</w:t>
            </w:r>
          </w:p>
          <w:p w:rsidR="00C26B27" w:rsidRPr="00E940C3" w:rsidRDefault="00B214A1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 на тему «Все профессии нужны ,все профессии важны.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   вожатая школы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здоровья. «Здоровые дети в здоровой семье».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Международный день отказа от курения. Беседа.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массовых мероприятиях по плану МБОУ ДО «ДДТ» Морозовского района   2. День матери «Конкурс стихов».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Международный день правовой помощи детям.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«Арктический конвой в.о.в.» лекция.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B27" w:rsidRPr="00E940C3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C3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tbl>
      <w:tblPr>
        <w:tblW w:w="841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6"/>
        <w:gridCol w:w="2682"/>
        <w:gridCol w:w="1110"/>
        <w:gridCol w:w="1295"/>
        <w:gridCol w:w="1292"/>
      </w:tblGrid>
      <w:tr w:rsidR="00C26B27" w:rsidRPr="00E940C3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27" w:rsidRPr="00E940C3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Всемирный праздник «Неизвестного солдата»</w:t>
            </w:r>
          </w:p>
          <w:p w:rsidR="00C26B27" w:rsidRPr="00E940C3" w:rsidRDefault="00B214A1">
            <w:pPr>
              <w:spacing w:after="0"/>
              <w:ind w:right="1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Классный час,день героев отечества.   3.Классный час,день конституции Р.Ф.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10.12              12.12            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  вожатая школы, классные руководители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 «Помоги пернатому другу».</w:t>
            </w:r>
          </w:p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2.Всемирный день борьбы со СПИДом.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3. « Умение помогать друг другу» взаимопомощь в учёбе.Беседы.                   4.Единый урок «Права человека».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«Шахматный турнир».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к новогоднему празднику.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2.Новогодний праздник «Новогодние чудеса». 3. 200-летие со дня рождения Н.А.Некрасова.презентация.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 классные руководители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6B27" w:rsidRPr="00E940C3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8"/>
        <w:gridCol w:w="2825"/>
        <w:gridCol w:w="1111"/>
        <w:gridCol w:w="1295"/>
        <w:gridCol w:w="1293"/>
      </w:tblGrid>
      <w:tr w:rsidR="00C26B27" w:rsidRPr="00E940C3"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27" w:rsidRPr="00E940C3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Международный день памяти жертв Холокоста, беседы по классам,классный час.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Неделя «музей и дети» приуроченная к дате,77лет победе В.О.В.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1.Акция «Кормушка».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2.Всемирный день азбуки.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 Зимние игры на свежем воздухе «В здоровом теле,здоровый дух.»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1.Классный час «Александр Невский великий полководец.»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6B27" w:rsidRPr="00E940C3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C3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tbl>
      <w:tblPr>
        <w:tblW w:w="85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98"/>
        <w:gridCol w:w="2494"/>
        <w:gridCol w:w="965"/>
        <w:gridCol w:w="1125"/>
        <w:gridCol w:w="1124"/>
        <w:gridCol w:w="1112"/>
      </w:tblGrid>
      <w:tr w:rsidR="00C26B27" w:rsidRPr="00E940C3">
        <w:trPr>
          <w:trHeight w:val="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27" w:rsidRPr="00E940C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Классный час «Дети войны» блокада Ленинграда.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2..Классный час « День памяти»приуроченный к 77годовшине  В.О.В.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3.Выставка рисунков «Мой дедушка.»</w:t>
            </w:r>
          </w:p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4.Участие в массовых мероприятиях по плану МБОУ ДО «ДДТ» Морозовского </w:t>
            </w: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изобразительного искусства, </w:t>
            </w:r>
          </w:p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Спортивно-оздоровительное направление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здоровья «Здоровая нация в твоих руках».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физкультуры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Конкурсная программа к 23 февраля.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рисунков" Неизвестный солдат".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6B27" w:rsidRPr="00E940C3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C3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tbl>
      <w:tblPr>
        <w:tblW w:w="85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2870"/>
        <w:gridCol w:w="1111"/>
        <w:gridCol w:w="1295"/>
        <w:gridCol w:w="1293"/>
      </w:tblGrid>
      <w:tr w:rsidR="00C26B27" w:rsidRPr="00E940C3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27" w:rsidRPr="00E940C3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Всемирный день  гражданской обороны.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2."Конкурс рисунков«спички детям не игрушки.»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рисования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Классный час День воссоединения Крыма и России.                              2.День рождение числа  «пи».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  Учитель физики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Урок здоровья. «Правильное и полноценное занятие спортом».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физкультуры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Праздничный концерт для  мам, посвящённый 8 Марта.А ну-ка девушки.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фестивалю детского творчества.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27" w:rsidRPr="00E940C3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C3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tbl>
      <w:tblPr>
        <w:tblW w:w="85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2870"/>
        <w:gridCol w:w="1111"/>
        <w:gridCol w:w="1295"/>
        <w:gridCol w:w="1293"/>
      </w:tblGrid>
      <w:tr w:rsidR="00C26B27" w:rsidRPr="00E940C3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</w:t>
            </w: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енный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27" w:rsidRPr="00E940C3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.Классный час «Космос это мы».</w:t>
            </w:r>
          </w:p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2.Участие в массовых мероприятиях по плану МБОУ ДО «ДДТ» Морозовского района.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пожарной охраны.                             2.Конкурс рисунков"Красавица весна".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рисования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Всемирный день здоровья.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Весенний кросс.               3. « Профессия  это важно» лекция.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физкультуры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массовых мероприятиях по плану МБОУ ДО «ДДТ» Морозовского района.</w:t>
            </w:r>
          </w:p>
          <w:p w:rsidR="00C26B27" w:rsidRPr="00E940C3" w:rsidRDefault="00B214A1">
            <w:p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2. «Народности России» презентация.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B21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1.Единый классный час «Уроки доброты, памяти, справедливости»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B27" w:rsidRPr="00E940C3" w:rsidRDefault="00C26B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B27" w:rsidRPr="00E940C3" w:rsidRDefault="00B214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C3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tbl>
      <w:tblPr>
        <w:tblW w:w="841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0"/>
        <w:gridCol w:w="2868"/>
        <w:gridCol w:w="1110"/>
        <w:gridCol w:w="1295"/>
        <w:gridCol w:w="1292"/>
      </w:tblGrid>
      <w:tr w:rsidR="00C26B27" w:rsidRPr="00E940C3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B27" w:rsidRPr="00E940C3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Неделя Памяти, посвящённая Дню Победы 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Участие в митинге, посвящённом 77-годовщине Дня Победы в </w:t>
            </w: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3.Подготовка к празднованию Дня защиты детей.</w:t>
            </w: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04.05-09.05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месяца</w:t>
            </w: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направление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1.Озеленение школьной территории.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2.Походы по родному краю, с целью изучения природы и состояния окружающей среды.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3.День государственного флага Р.Ф.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здоровья. Игры с мячом.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 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физкультуры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B27" w:rsidRPr="00E940C3">
        <w:trPr>
          <w:trHeight w:val="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1. Всемирный день пчёл.Лекция «О пользе пчёл».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2.Праздник последнего звонка «Не повторяется такое никогда».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 школы, </w:t>
            </w:r>
          </w:p>
          <w:p w:rsidR="00C26B27" w:rsidRPr="00E940C3" w:rsidRDefault="00B214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6B27" w:rsidRPr="00E940C3" w:rsidRDefault="00C26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/>
        <w:jc w:val="both"/>
        <w:rPr>
          <w:rFonts w:ascii="Times New Roman" w:eastAsia="Times New Roman" w:hAnsi="Times New Roman" w:cs="Times New Roman"/>
          <w:sz w:val="22"/>
        </w:rPr>
      </w:pPr>
    </w:p>
    <w:p w:rsidR="00C26B27" w:rsidRDefault="00C2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26B27" w:rsidSect="00C26B27">
      <w:pgSz w:w="11906" w:h="16838"/>
      <w:pgMar w:top="1134" w:right="850" w:bottom="1134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B5" w:rsidRDefault="003D2DB5" w:rsidP="007236E8">
      <w:pPr>
        <w:spacing w:after="0" w:line="240" w:lineRule="auto"/>
      </w:pPr>
      <w:r>
        <w:separator/>
      </w:r>
    </w:p>
  </w:endnote>
  <w:endnote w:type="continuationSeparator" w:id="1">
    <w:p w:rsidR="003D2DB5" w:rsidRDefault="003D2DB5" w:rsidP="0072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B5" w:rsidRDefault="003D2DB5" w:rsidP="007236E8">
      <w:pPr>
        <w:spacing w:after="0" w:line="240" w:lineRule="auto"/>
      </w:pPr>
      <w:r>
        <w:separator/>
      </w:r>
    </w:p>
  </w:footnote>
  <w:footnote w:type="continuationSeparator" w:id="1">
    <w:p w:rsidR="003D2DB5" w:rsidRDefault="003D2DB5" w:rsidP="0072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87" w:rsidRDefault="007236E8">
    <w:pPr>
      <w:pStyle w:val="a3"/>
      <w:spacing w:line="14" w:lineRule="auto"/>
      <w:ind w:left="0" w:firstLine="0"/>
      <w:jc w:val="left"/>
      <w:rPr>
        <w:sz w:val="20"/>
      </w:rPr>
    </w:pPr>
    <w:r w:rsidRPr="007236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35.1pt;width:18pt;height:15.3pt;z-index:-251658752;mso-position-horizontal-relative:page;mso-position-vertical-relative:page" filled="f" stroked="f">
          <v:textbox inset="0,0,0,0">
            <w:txbxContent>
              <w:p w:rsidR="00853E87" w:rsidRDefault="007236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214A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3D6E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decimal"/>
      <w:lvlText w:val="%1."/>
      <w:lvlJc w:val="left"/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3">
    <w:nsid w:val="0053208E"/>
    <w:multiLevelType w:val="singleLevel"/>
    <w:tmpl w:val="0053208E"/>
    <w:lvl w:ilvl="0">
      <w:start w:val="1"/>
      <w:numFmt w:val="bullet"/>
      <w:lvlText w:val="•"/>
      <w:lvlJc w:val="left"/>
    </w:lvl>
  </w:abstractNum>
  <w:abstractNum w:abstractNumId="4">
    <w:nsid w:val="0A3A3E27"/>
    <w:multiLevelType w:val="singleLevel"/>
    <w:tmpl w:val="0A3A3E27"/>
    <w:lvl w:ilvl="0">
      <w:start w:val="2021"/>
      <w:numFmt w:val="decimal"/>
      <w:suff w:val="space"/>
      <w:lvlText w:val="%1-"/>
      <w:lvlJc w:val="left"/>
    </w:lvl>
  </w:abstractNum>
  <w:abstractNum w:abstractNumId="5">
    <w:nsid w:val="41E1231E"/>
    <w:multiLevelType w:val="hybridMultilevel"/>
    <w:tmpl w:val="066497E0"/>
    <w:lvl w:ilvl="0" w:tplc="D486AC9E">
      <w:start w:val="3"/>
      <w:numFmt w:val="decimal"/>
      <w:lvlText w:val="%1"/>
      <w:lvlJc w:val="left"/>
      <w:pPr>
        <w:ind w:left="3699" w:hanging="493"/>
        <w:jc w:val="left"/>
      </w:pPr>
      <w:rPr>
        <w:rFonts w:hint="default"/>
        <w:lang w:val="ru-RU" w:eastAsia="en-US" w:bidi="ar-SA"/>
      </w:rPr>
    </w:lvl>
    <w:lvl w:ilvl="1" w:tplc="B518F04A">
      <w:numFmt w:val="none"/>
      <w:lvlText w:val=""/>
      <w:lvlJc w:val="left"/>
      <w:pPr>
        <w:tabs>
          <w:tab w:val="num" w:pos="360"/>
        </w:tabs>
      </w:pPr>
    </w:lvl>
    <w:lvl w:ilvl="2" w:tplc="F4E23110">
      <w:numFmt w:val="bullet"/>
      <w:lvlText w:val="•"/>
      <w:lvlJc w:val="left"/>
      <w:pPr>
        <w:ind w:left="5049" w:hanging="493"/>
      </w:pPr>
      <w:rPr>
        <w:rFonts w:hint="default"/>
        <w:lang w:val="ru-RU" w:eastAsia="en-US" w:bidi="ar-SA"/>
      </w:rPr>
    </w:lvl>
    <w:lvl w:ilvl="3" w:tplc="AF68A260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4" w:tplc="BAFE37D4">
      <w:numFmt w:val="bullet"/>
      <w:lvlText w:val="•"/>
      <w:lvlJc w:val="left"/>
      <w:pPr>
        <w:ind w:left="6398" w:hanging="493"/>
      </w:pPr>
      <w:rPr>
        <w:rFonts w:hint="default"/>
        <w:lang w:val="ru-RU" w:eastAsia="en-US" w:bidi="ar-SA"/>
      </w:rPr>
    </w:lvl>
    <w:lvl w:ilvl="5" w:tplc="1BC4854C">
      <w:numFmt w:val="bullet"/>
      <w:lvlText w:val="•"/>
      <w:lvlJc w:val="left"/>
      <w:pPr>
        <w:ind w:left="7073" w:hanging="493"/>
      </w:pPr>
      <w:rPr>
        <w:rFonts w:hint="default"/>
        <w:lang w:val="ru-RU" w:eastAsia="en-US" w:bidi="ar-SA"/>
      </w:rPr>
    </w:lvl>
    <w:lvl w:ilvl="6" w:tplc="4E6044B6">
      <w:numFmt w:val="bullet"/>
      <w:lvlText w:val="•"/>
      <w:lvlJc w:val="left"/>
      <w:pPr>
        <w:ind w:left="7747" w:hanging="493"/>
      </w:pPr>
      <w:rPr>
        <w:rFonts w:hint="default"/>
        <w:lang w:val="ru-RU" w:eastAsia="en-US" w:bidi="ar-SA"/>
      </w:rPr>
    </w:lvl>
    <w:lvl w:ilvl="7" w:tplc="762C1302">
      <w:numFmt w:val="bullet"/>
      <w:lvlText w:val="•"/>
      <w:lvlJc w:val="left"/>
      <w:pPr>
        <w:ind w:left="8422" w:hanging="493"/>
      </w:pPr>
      <w:rPr>
        <w:rFonts w:hint="default"/>
        <w:lang w:val="ru-RU" w:eastAsia="en-US" w:bidi="ar-SA"/>
      </w:rPr>
    </w:lvl>
    <w:lvl w:ilvl="8" w:tplc="7BE461F4">
      <w:numFmt w:val="bullet"/>
      <w:lvlText w:val="•"/>
      <w:lvlJc w:val="left"/>
      <w:pPr>
        <w:ind w:left="9097" w:hanging="493"/>
      </w:pPr>
      <w:rPr>
        <w:rFonts w:hint="default"/>
        <w:lang w:val="ru-RU" w:eastAsia="en-US" w:bidi="ar-SA"/>
      </w:rPr>
    </w:lvl>
  </w:abstractNum>
  <w:abstractNum w:abstractNumId="6">
    <w:nsid w:val="4D7138AE"/>
    <w:multiLevelType w:val="hybridMultilevel"/>
    <w:tmpl w:val="29EA6D38"/>
    <w:lvl w:ilvl="0" w:tplc="B7FA9A54">
      <w:start w:val="1"/>
      <w:numFmt w:val="decimal"/>
      <w:lvlText w:val="%1."/>
      <w:lvlJc w:val="left"/>
      <w:pPr>
        <w:ind w:left="511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7">
    <w:nsid w:val="4DF14B5B"/>
    <w:multiLevelType w:val="hybridMultilevel"/>
    <w:tmpl w:val="5D982762"/>
    <w:lvl w:ilvl="0" w:tplc="2556B14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63FAE5AE">
      <w:numFmt w:val="bullet"/>
      <w:lvlText w:val="•"/>
      <w:lvlJc w:val="left"/>
      <w:pPr>
        <w:ind w:left="2034" w:hanging="281"/>
      </w:pPr>
      <w:rPr>
        <w:rFonts w:hint="default"/>
        <w:lang w:val="ru-RU" w:eastAsia="en-US" w:bidi="ar-SA"/>
      </w:rPr>
    </w:lvl>
    <w:lvl w:ilvl="2" w:tplc="EF44CBE4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670A6404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63FC51D4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99781142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4CB05582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BC8A91A0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0CBCF124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</w:abstractNum>
  <w:abstractNum w:abstractNumId="8">
    <w:nsid w:val="4E86392A"/>
    <w:multiLevelType w:val="hybridMultilevel"/>
    <w:tmpl w:val="EB024230"/>
    <w:lvl w:ilvl="0" w:tplc="5FC0A1CE">
      <w:start w:val="1"/>
      <w:numFmt w:val="decimal"/>
      <w:lvlText w:val="%1"/>
      <w:lvlJc w:val="left"/>
      <w:pPr>
        <w:ind w:left="151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9">
    <w:nsid w:val="59ADCABA"/>
    <w:multiLevelType w:val="singleLevel"/>
    <w:tmpl w:val="59ADCABA"/>
    <w:lvl w:ilvl="0">
      <w:start w:val="1"/>
      <w:numFmt w:val="bullet"/>
      <w:lvlText w:val="•"/>
      <w:lvlJc w:val="left"/>
    </w:lvl>
  </w:abstractNum>
  <w:abstractNum w:abstractNumId="10">
    <w:nsid w:val="5E510DF1"/>
    <w:multiLevelType w:val="hybridMultilevel"/>
    <w:tmpl w:val="2B5E07C2"/>
    <w:lvl w:ilvl="0" w:tplc="0B10DACC">
      <w:start w:val="3"/>
      <w:numFmt w:val="decimal"/>
      <w:lvlText w:val="%1"/>
      <w:lvlJc w:val="left"/>
      <w:pPr>
        <w:ind w:left="3745" w:hanging="493"/>
        <w:jc w:val="left"/>
      </w:pPr>
      <w:rPr>
        <w:rFonts w:hint="default"/>
        <w:lang w:val="ru-RU" w:eastAsia="en-US" w:bidi="ar-SA"/>
      </w:rPr>
    </w:lvl>
    <w:lvl w:ilvl="1" w:tplc="3FCAA80C">
      <w:numFmt w:val="none"/>
      <w:lvlText w:val=""/>
      <w:lvlJc w:val="left"/>
      <w:pPr>
        <w:tabs>
          <w:tab w:val="num" w:pos="360"/>
        </w:tabs>
      </w:pPr>
    </w:lvl>
    <w:lvl w:ilvl="2" w:tplc="438A569E">
      <w:numFmt w:val="bullet"/>
      <w:lvlText w:val="•"/>
      <w:lvlJc w:val="left"/>
      <w:pPr>
        <w:ind w:left="5081" w:hanging="493"/>
      </w:pPr>
      <w:rPr>
        <w:rFonts w:hint="default"/>
        <w:lang w:val="ru-RU" w:eastAsia="en-US" w:bidi="ar-SA"/>
      </w:rPr>
    </w:lvl>
    <w:lvl w:ilvl="3" w:tplc="47DC3D04">
      <w:numFmt w:val="bullet"/>
      <w:lvlText w:val="•"/>
      <w:lvlJc w:val="left"/>
      <w:pPr>
        <w:ind w:left="5751" w:hanging="493"/>
      </w:pPr>
      <w:rPr>
        <w:rFonts w:hint="default"/>
        <w:lang w:val="ru-RU" w:eastAsia="en-US" w:bidi="ar-SA"/>
      </w:rPr>
    </w:lvl>
    <w:lvl w:ilvl="4" w:tplc="3790E0E4">
      <w:numFmt w:val="bullet"/>
      <w:lvlText w:val="•"/>
      <w:lvlJc w:val="left"/>
      <w:pPr>
        <w:ind w:left="6422" w:hanging="493"/>
      </w:pPr>
      <w:rPr>
        <w:rFonts w:hint="default"/>
        <w:lang w:val="ru-RU" w:eastAsia="en-US" w:bidi="ar-SA"/>
      </w:rPr>
    </w:lvl>
    <w:lvl w:ilvl="5" w:tplc="0B262978">
      <w:numFmt w:val="bullet"/>
      <w:lvlText w:val="•"/>
      <w:lvlJc w:val="left"/>
      <w:pPr>
        <w:ind w:left="7093" w:hanging="493"/>
      </w:pPr>
      <w:rPr>
        <w:rFonts w:hint="default"/>
        <w:lang w:val="ru-RU" w:eastAsia="en-US" w:bidi="ar-SA"/>
      </w:rPr>
    </w:lvl>
    <w:lvl w:ilvl="6" w:tplc="6616F768">
      <w:numFmt w:val="bullet"/>
      <w:lvlText w:val="•"/>
      <w:lvlJc w:val="left"/>
      <w:pPr>
        <w:ind w:left="7763" w:hanging="493"/>
      </w:pPr>
      <w:rPr>
        <w:rFonts w:hint="default"/>
        <w:lang w:val="ru-RU" w:eastAsia="en-US" w:bidi="ar-SA"/>
      </w:rPr>
    </w:lvl>
    <w:lvl w:ilvl="7" w:tplc="EE641960">
      <w:numFmt w:val="bullet"/>
      <w:lvlText w:val="•"/>
      <w:lvlJc w:val="left"/>
      <w:pPr>
        <w:ind w:left="8434" w:hanging="493"/>
      </w:pPr>
      <w:rPr>
        <w:rFonts w:hint="default"/>
        <w:lang w:val="ru-RU" w:eastAsia="en-US" w:bidi="ar-SA"/>
      </w:rPr>
    </w:lvl>
    <w:lvl w:ilvl="8" w:tplc="E65E30F6">
      <w:numFmt w:val="bullet"/>
      <w:lvlText w:val="•"/>
      <w:lvlJc w:val="left"/>
      <w:pPr>
        <w:ind w:left="9105" w:hanging="493"/>
      </w:pPr>
      <w:rPr>
        <w:rFonts w:hint="default"/>
        <w:lang w:val="ru-RU" w:eastAsia="en-US" w:bidi="ar-SA"/>
      </w:rPr>
    </w:lvl>
  </w:abstractNum>
  <w:abstractNum w:abstractNumId="11">
    <w:nsid w:val="71CE2BC1"/>
    <w:multiLevelType w:val="hybridMultilevel"/>
    <w:tmpl w:val="830A94BC"/>
    <w:lvl w:ilvl="0" w:tplc="6772035C">
      <w:start w:val="1"/>
      <w:numFmt w:val="decimal"/>
      <w:lvlText w:val="%1."/>
      <w:lvlJc w:val="left"/>
      <w:pPr>
        <w:ind w:left="441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043034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2" w:tplc="9894FFC8">
      <w:numFmt w:val="bullet"/>
      <w:lvlText w:val="•"/>
      <w:lvlJc w:val="left"/>
      <w:pPr>
        <w:ind w:left="5625" w:hanging="281"/>
      </w:pPr>
      <w:rPr>
        <w:rFonts w:hint="default"/>
        <w:lang w:val="ru-RU" w:eastAsia="en-US" w:bidi="ar-SA"/>
      </w:rPr>
    </w:lvl>
    <w:lvl w:ilvl="3" w:tplc="4E2EC21C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4" w:tplc="3EF6B20E">
      <w:numFmt w:val="bullet"/>
      <w:lvlText w:val="•"/>
      <w:lvlJc w:val="left"/>
      <w:pPr>
        <w:ind w:left="6830" w:hanging="281"/>
      </w:pPr>
      <w:rPr>
        <w:rFonts w:hint="default"/>
        <w:lang w:val="ru-RU" w:eastAsia="en-US" w:bidi="ar-SA"/>
      </w:rPr>
    </w:lvl>
    <w:lvl w:ilvl="5" w:tplc="44165A34">
      <w:numFmt w:val="bullet"/>
      <w:lvlText w:val="•"/>
      <w:lvlJc w:val="left"/>
      <w:pPr>
        <w:ind w:left="7433" w:hanging="281"/>
      </w:pPr>
      <w:rPr>
        <w:rFonts w:hint="default"/>
        <w:lang w:val="ru-RU" w:eastAsia="en-US" w:bidi="ar-SA"/>
      </w:rPr>
    </w:lvl>
    <w:lvl w:ilvl="6" w:tplc="DDD4986A">
      <w:numFmt w:val="bullet"/>
      <w:lvlText w:val="•"/>
      <w:lvlJc w:val="left"/>
      <w:pPr>
        <w:ind w:left="8035" w:hanging="281"/>
      </w:pPr>
      <w:rPr>
        <w:rFonts w:hint="default"/>
        <w:lang w:val="ru-RU" w:eastAsia="en-US" w:bidi="ar-SA"/>
      </w:rPr>
    </w:lvl>
    <w:lvl w:ilvl="7" w:tplc="87040C66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20FA9EC6">
      <w:numFmt w:val="bullet"/>
      <w:lvlText w:val="•"/>
      <w:lvlJc w:val="left"/>
      <w:pPr>
        <w:ind w:left="9241" w:hanging="281"/>
      </w:pPr>
      <w:rPr>
        <w:rFonts w:hint="default"/>
        <w:lang w:val="ru-RU" w:eastAsia="en-US" w:bidi="ar-SA"/>
      </w:rPr>
    </w:lvl>
  </w:abstractNum>
  <w:abstractNum w:abstractNumId="12">
    <w:nsid w:val="7EE27D04"/>
    <w:multiLevelType w:val="hybridMultilevel"/>
    <w:tmpl w:val="A44EAE6C"/>
    <w:lvl w:ilvl="0" w:tplc="14F082E4">
      <w:start w:val="1"/>
      <w:numFmt w:val="decimal"/>
      <w:lvlText w:val="%1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27A5E18">
      <w:start w:val="3"/>
      <w:numFmt w:val="decimal"/>
      <w:lvlText w:val="%2."/>
      <w:lvlJc w:val="left"/>
      <w:pPr>
        <w:ind w:left="218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54EC18E">
      <w:numFmt w:val="none"/>
      <w:lvlText w:val=""/>
      <w:lvlJc w:val="left"/>
      <w:pPr>
        <w:tabs>
          <w:tab w:val="num" w:pos="360"/>
        </w:tabs>
      </w:pPr>
    </w:lvl>
    <w:lvl w:ilvl="3" w:tplc="0700CF42">
      <w:numFmt w:val="bullet"/>
      <w:lvlText w:val="•"/>
      <w:lvlJc w:val="left"/>
      <w:pPr>
        <w:ind w:left="3755" w:hanging="493"/>
      </w:pPr>
      <w:rPr>
        <w:rFonts w:hint="default"/>
        <w:lang w:val="ru-RU" w:eastAsia="en-US" w:bidi="ar-SA"/>
      </w:rPr>
    </w:lvl>
    <w:lvl w:ilvl="4" w:tplc="CC42B29C">
      <w:numFmt w:val="bullet"/>
      <w:lvlText w:val="•"/>
      <w:lvlJc w:val="left"/>
      <w:pPr>
        <w:ind w:left="4711" w:hanging="493"/>
      </w:pPr>
      <w:rPr>
        <w:rFonts w:hint="default"/>
        <w:lang w:val="ru-RU" w:eastAsia="en-US" w:bidi="ar-SA"/>
      </w:rPr>
    </w:lvl>
    <w:lvl w:ilvl="5" w:tplc="80BADD4E">
      <w:numFmt w:val="bullet"/>
      <w:lvlText w:val="•"/>
      <w:lvlJc w:val="left"/>
      <w:pPr>
        <w:ind w:left="5667" w:hanging="493"/>
      </w:pPr>
      <w:rPr>
        <w:rFonts w:hint="default"/>
        <w:lang w:val="ru-RU" w:eastAsia="en-US" w:bidi="ar-SA"/>
      </w:rPr>
    </w:lvl>
    <w:lvl w:ilvl="6" w:tplc="8F9E0A24"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7" w:tplc="74A689E0"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8" w:tplc="F698D9FE">
      <w:numFmt w:val="bullet"/>
      <w:lvlText w:val="•"/>
      <w:lvlJc w:val="left"/>
      <w:pPr>
        <w:ind w:left="8534" w:hanging="4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26B27"/>
    <w:rsid w:val="003D2DB5"/>
    <w:rsid w:val="00453D6E"/>
    <w:rsid w:val="007236E8"/>
    <w:rsid w:val="00B214A1"/>
    <w:rsid w:val="00C26B27"/>
    <w:rsid w:val="00E940C3"/>
    <w:rsid w:val="00F13C5C"/>
    <w:rsid w:val="27633C43"/>
    <w:rsid w:val="2D3E7F3A"/>
    <w:rsid w:val="320D1AA1"/>
    <w:rsid w:val="378E0257"/>
    <w:rsid w:val="3B83232D"/>
    <w:rsid w:val="46DE7910"/>
    <w:rsid w:val="4B296F67"/>
    <w:rsid w:val="533D6E63"/>
    <w:rsid w:val="62263050"/>
    <w:rsid w:val="6A843DAD"/>
    <w:rsid w:val="790F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B27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0C3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40C3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940C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940C3"/>
    <w:pPr>
      <w:widowControl w:val="0"/>
      <w:autoSpaceDE w:val="0"/>
      <w:autoSpaceDN w:val="0"/>
      <w:spacing w:before="6" w:after="0" w:line="240" w:lineRule="auto"/>
      <w:ind w:left="2186" w:hanging="49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940C3"/>
    <w:pPr>
      <w:widowControl w:val="0"/>
      <w:autoSpaceDE w:val="0"/>
      <w:autoSpaceDN w:val="0"/>
      <w:spacing w:before="7" w:after="0" w:line="240" w:lineRule="auto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E940C3"/>
    <w:pPr>
      <w:widowControl w:val="0"/>
      <w:autoSpaceDE w:val="0"/>
      <w:autoSpaceDN w:val="0"/>
      <w:spacing w:after="0" w:line="240" w:lineRule="auto"/>
      <w:ind w:left="2343" w:right="235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940C3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E940C3"/>
    <w:pPr>
      <w:widowControl w:val="0"/>
      <w:autoSpaceDE w:val="0"/>
      <w:autoSpaceDN w:val="0"/>
      <w:spacing w:before="6" w:after="0" w:line="240" w:lineRule="auto"/>
      <w:ind w:left="112" w:hanging="493"/>
      <w:jc w:val="both"/>
    </w:pPr>
    <w:rPr>
      <w:rFonts w:ascii="Times New Roman" w:eastAsia="Times New Roman" w:hAnsi="Times New Roman" w:cs="Times New Roman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40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eastAsia="en-US"/>
    </w:rPr>
  </w:style>
  <w:style w:type="paragraph" w:styleId="a8">
    <w:name w:val="Balloon Text"/>
    <w:basedOn w:val="a"/>
    <w:link w:val="a9"/>
    <w:rsid w:val="0045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9386</Words>
  <Characters>53506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Широко-атаманская ООШ</Company>
  <LinksUpToDate>false</LinksUpToDate>
  <CharactersWithSpaces>62767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dcterms:created xsi:type="dcterms:W3CDTF">2021-08-02T06:20:00Z</dcterms:created>
  <dcterms:modified xsi:type="dcterms:W3CDTF">2021-09-01T08:22:00Z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